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r w:rsidRPr="00F72B96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F72B96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  <w:bookmarkStart w:id="0" w:name="_GoBack"/>
      <w:bookmarkEnd w:id="0"/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72B96">
      <w:footerReference w:type="default" r:id="rId8"/>
      <w:pgSz w:w="11906" w:h="16838" w:code="9"/>
      <w:pgMar w:top="1701" w:right="851" w:bottom="1134" w:left="1701" w:header="851" w:footer="454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702F" w14:textId="77777777" w:rsidR="00B9394A" w:rsidRDefault="00B9394A" w:rsidP="008A095B">
      <w:r>
        <w:separator/>
      </w:r>
    </w:p>
  </w:endnote>
  <w:endnote w:type="continuationSeparator" w:id="0">
    <w:p w14:paraId="00299C48" w14:textId="77777777" w:rsidR="00B9394A" w:rsidRDefault="00B9394A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44EAFD23" w:rsidR="00785B50" w:rsidRDefault="00736921">
    <w:pPr>
      <w:pStyle w:val="a5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F72B96" w:rsidRPr="00F72B96">
      <w:rPr>
        <w:noProof/>
        <w:lang w:val="ja-JP"/>
      </w:rPr>
      <w:t>4</w:t>
    </w:r>
    <w:r>
      <w:fldChar w:fldCharType="end"/>
    </w:r>
    <w:r>
      <w:ptab w:relativeTo="margin" w:alignment="right" w:leader="none"/>
    </w:r>
    <w:r w:rsidRPr="00736921">
      <w:rPr>
        <w:color w:val="7F7F7F" w:themeColor="text1" w:themeTint="80"/>
      </w:rPr>
      <w:fldChar w:fldCharType="begin"/>
    </w:r>
    <w:r w:rsidRPr="00736921">
      <w:rPr>
        <w:color w:val="7F7F7F" w:themeColor="text1" w:themeTint="80"/>
      </w:rPr>
      <w:instrText xml:space="preserve"> = </w:instrText>
    </w:r>
    <w:r w:rsidRPr="00736921">
      <w:rPr>
        <w:color w:val="7F7F7F" w:themeColor="text1" w:themeTint="80"/>
      </w:rPr>
      <w:fldChar w:fldCharType="begin"/>
    </w:r>
    <w:r w:rsidRPr="00736921">
      <w:rPr>
        <w:color w:val="7F7F7F" w:themeColor="text1" w:themeTint="80"/>
      </w:rPr>
      <w:instrText xml:space="preserve"> page </w:instrText>
    </w:r>
    <w:r w:rsidRPr="00736921">
      <w:rPr>
        <w:color w:val="7F7F7F" w:themeColor="text1" w:themeTint="80"/>
      </w:rPr>
      <w:fldChar w:fldCharType="separate"/>
    </w:r>
    <w:r w:rsidR="00F72B96">
      <w:rPr>
        <w:noProof/>
        <w:color w:val="7F7F7F" w:themeColor="text1" w:themeTint="80"/>
      </w:rPr>
      <w:instrText>4</w:instrText>
    </w:r>
    <w:r w:rsidRPr="00736921">
      <w:rPr>
        <w:color w:val="7F7F7F" w:themeColor="text1" w:themeTint="80"/>
      </w:rPr>
      <w:fldChar w:fldCharType="end"/>
    </w:r>
    <w:r w:rsidRPr="00736921">
      <w:rPr>
        <w:color w:val="7F7F7F" w:themeColor="text1" w:themeTint="80"/>
      </w:rPr>
      <w:instrText xml:space="preserve"> +19 </w:instrText>
    </w:r>
    <w:r w:rsidRPr="00736921">
      <w:rPr>
        <w:color w:val="7F7F7F" w:themeColor="text1" w:themeTint="80"/>
      </w:rPr>
      <w:fldChar w:fldCharType="separate"/>
    </w:r>
    <w:r w:rsidR="00F72B96">
      <w:rPr>
        <w:noProof/>
        <w:color w:val="7F7F7F" w:themeColor="text1" w:themeTint="80"/>
      </w:rPr>
      <w:t>23</w:t>
    </w:r>
    <w:r w:rsidRPr="00736921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C297" w14:textId="77777777" w:rsidR="00B9394A" w:rsidRDefault="00B9394A" w:rsidP="008A095B">
      <w:r>
        <w:separator/>
      </w:r>
    </w:p>
  </w:footnote>
  <w:footnote w:type="continuationSeparator" w:id="0">
    <w:p w14:paraId="0C66A2CD" w14:textId="77777777" w:rsidR="00B9394A" w:rsidRDefault="00B9394A" w:rsidP="008A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36921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B96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F090-B95A-42BE-8D59-59913448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2398</Words>
  <Characters>1406</Characters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2019-04-05T04:20:00Z</dcterms:created>
  <dcterms:modified xsi:type="dcterms:W3CDTF">2019-06-12T05:07:00Z</dcterms:modified>
</cp:coreProperties>
</file>