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14FD0" w14:textId="56D57213" w:rsidR="0067513D" w:rsidRPr="00F624C4" w:rsidRDefault="00C908B4" w:rsidP="00EF0CBA">
      <w:pPr>
        <w:pStyle w:val="a3"/>
        <w:spacing w:line="280" w:lineRule="exact"/>
        <w:jc w:val="center"/>
        <w:rPr>
          <w:b/>
          <w:spacing w:val="0"/>
          <w:sz w:val="24"/>
          <w:szCs w:val="24"/>
          <w:u w:val="wave"/>
          <w:shd w:val="pct15" w:color="auto" w:fill="FFFFFF"/>
        </w:rPr>
      </w:pPr>
      <w:r w:rsidRPr="00F624C4">
        <w:rPr>
          <w:rFonts w:hint="eastAsia"/>
          <w:b/>
          <w:spacing w:val="0"/>
          <w:sz w:val="24"/>
          <w:szCs w:val="24"/>
          <w:u w:val="wave"/>
          <w:shd w:val="pct15" w:color="auto" w:fill="FFFFFF"/>
        </w:rPr>
        <w:t>申立</w:t>
      </w:r>
      <w:r w:rsidR="009B3C31" w:rsidRPr="00F624C4">
        <w:rPr>
          <w:rFonts w:hint="eastAsia"/>
          <w:b/>
          <w:spacing w:val="0"/>
          <w:sz w:val="24"/>
          <w:szCs w:val="24"/>
          <w:u w:val="wave"/>
          <w:shd w:val="pct15" w:color="auto" w:fill="FFFFFF"/>
        </w:rPr>
        <w:t>後は，家庭裁判所の許可を得なければ申立てを取り下げることはできません。</w:t>
      </w:r>
    </w:p>
    <w:p w14:paraId="4CB3485A" w14:textId="77777777" w:rsidR="001765C2" w:rsidRPr="00F624C4" w:rsidRDefault="001765C2" w:rsidP="001765C2">
      <w:pPr>
        <w:pStyle w:val="a3"/>
        <w:spacing w:line="200" w:lineRule="exact"/>
        <w:ind w:firstLineChars="50" w:firstLine="100"/>
        <w:rPr>
          <w:rFonts w:ascii="ＭＳ 明朝" w:hAnsi="ＭＳ 明朝"/>
          <w:spacing w:val="0"/>
          <w:sz w:val="20"/>
          <w:szCs w:val="20"/>
        </w:rPr>
      </w:pPr>
      <w:r w:rsidRPr="00F624C4">
        <w:rPr>
          <w:rFonts w:ascii="ＭＳ 明朝" w:hAnsi="ＭＳ 明朝" w:hint="eastAsia"/>
          <w:spacing w:val="0"/>
          <w:sz w:val="20"/>
          <w:szCs w:val="20"/>
        </w:rPr>
        <w:t>※　太わくの中だけ記載してください。</w:t>
      </w:r>
    </w:p>
    <w:p w14:paraId="14729DFB" w14:textId="580E71DF" w:rsidR="001765C2" w:rsidRPr="00F624C4" w:rsidRDefault="001765C2" w:rsidP="00871D48">
      <w:pPr>
        <w:pStyle w:val="a3"/>
        <w:spacing w:line="200" w:lineRule="exact"/>
        <w:ind w:firstLineChars="50" w:firstLine="100"/>
        <w:rPr>
          <w:b/>
          <w:spacing w:val="0"/>
          <w:sz w:val="24"/>
          <w:szCs w:val="24"/>
          <w:u w:val="wave"/>
          <w:shd w:val="pct15" w:color="auto" w:fill="FFFFFF"/>
        </w:rPr>
      </w:pPr>
      <w:r w:rsidRPr="00F624C4">
        <w:rPr>
          <w:rFonts w:ascii="ＭＳ 明朝" w:hAnsi="ＭＳ 明朝" w:hint="eastAsia"/>
          <w:spacing w:val="0"/>
          <w:sz w:val="20"/>
          <w:szCs w:val="20"/>
        </w:rPr>
        <w:t xml:space="preserve">※　</w:t>
      </w:r>
      <w:r w:rsidRPr="00F624C4">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F624C4" w:rsidRPr="00F624C4"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F624C4" w:rsidRDefault="00A03806" w:rsidP="008443B3">
            <w:pPr>
              <w:pStyle w:val="a3"/>
              <w:spacing w:line="240" w:lineRule="exact"/>
              <w:rPr>
                <w:spacing w:val="0"/>
                <w:sz w:val="22"/>
                <w:szCs w:val="22"/>
              </w:rPr>
            </w:pPr>
            <w:r w:rsidRPr="00F624C4">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Pr="00F624C4"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Pr="00F624C4"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F624C4">
              <w:rPr>
                <w:rFonts w:ascii="ＭＳ ゴシック" w:eastAsia="ＭＳ ゴシック" w:hAnsi="ＭＳ ゴシック" w:hint="eastAsia"/>
                <w:b/>
                <w:bCs/>
                <w:sz w:val="32"/>
                <w:szCs w:val="32"/>
              </w:rPr>
              <w:t>（</w:t>
            </w:r>
            <w:r w:rsidR="000A5A9C" w:rsidRPr="00F624C4">
              <w:rPr>
                <w:rFonts w:ascii="ＭＳ ゴシック" w:eastAsia="ＭＳ ゴシック" w:hAnsi="ＭＳ ゴシック" w:hint="eastAsia"/>
                <w:b/>
                <w:bCs/>
                <w:sz w:val="32"/>
                <w:szCs w:val="32"/>
              </w:rPr>
              <w:t xml:space="preserve"> </w:t>
            </w:r>
            <w:r w:rsidR="00F019AC" w:rsidRPr="00F624C4">
              <w:rPr>
                <w:rFonts w:ascii="ＭＳ ゴシック" w:eastAsia="ＭＳ ゴシック" w:hAnsi="ＭＳ ゴシック" w:hint="eastAsia"/>
                <w:b/>
                <w:bCs/>
                <w:sz w:val="32"/>
                <w:szCs w:val="32"/>
              </w:rPr>
              <w:t>□</w:t>
            </w:r>
            <w:r w:rsidR="008C060A" w:rsidRPr="00F624C4">
              <w:rPr>
                <w:rFonts w:ascii="ＭＳ ゴシック" w:eastAsia="ＭＳ ゴシック" w:hAnsi="ＭＳ ゴシック" w:hint="eastAsia"/>
                <w:b/>
                <w:bCs/>
                <w:sz w:val="32"/>
                <w:szCs w:val="32"/>
              </w:rPr>
              <w:t>後見</w:t>
            </w:r>
            <w:r w:rsidR="000A5A9C" w:rsidRPr="00F624C4">
              <w:rPr>
                <w:rFonts w:ascii="ＭＳ ゴシック" w:eastAsia="ＭＳ ゴシック" w:hAnsi="ＭＳ ゴシック" w:hint="eastAsia"/>
                <w:b/>
                <w:bCs/>
                <w:sz w:val="32"/>
                <w:szCs w:val="32"/>
              </w:rPr>
              <w:t xml:space="preserve"> </w:t>
            </w:r>
            <w:r w:rsidR="00F019AC" w:rsidRPr="00F624C4">
              <w:rPr>
                <w:rFonts w:ascii="ＭＳ ゴシック" w:eastAsia="ＭＳ ゴシック" w:hAnsi="ＭＳ ゴシック" w:hint="eastAsia"/>
                <w:b/>
                <w:bCs/>
                <w:sz w:val="32"/>
                <w:szCs w:val="32"/>
              </w:rPr>
              <w:t>□</w:t>
            </w:r>
            <w:r w:rsidR="008C060A" w:rsidRPr="00F624C4">
              <w:rPr>
                <w:rFonts w:ascii="ＭＳ ゴシック" w:eastAsia="ＭＳ ゴシック" w:hAnsi="ＭＳ ゴシック" w:hint="eastAsia"/>
                <w:b/>
                <w:bCs/>
                <w:sz w:val="32"/>
                <w:szCs w:val="32"/>
              </w:rPr>
              <w:t>保佐</w:t>
            </w:r>
            <w:r w:rsidR="000A5A9C" w:rsidRPr="00F624C4">
              <w:rPr>
                <w:rFonts w:ascii="ＭＳ ゴシック" w:eastAsia="ＭＳ ゴシック" w:hAnsi="ＭＳ ゴシック" w:hint="eastAsia"/>
                <w:b/>
                <w:bCs/>
                <w:sz w:val="32"/>
                <w:szCs w:val="32"/>
              </w:rPr>
              <w:t xml:space="preserve"> </w:t>
            </w:r>
            <w:r w:rsidR="00F019AC" w:rsidRPr="00F624C4">
              <w:rPr>
                <w:rFonts w:ascii="ＭＳ ゴシック" w:eastAsia="ＭＳ ゴシック" w:hAnsi="ＭＳ ゴシック" w:hint="eastAsia"/>
                <w:b/>
                <w:bCs/>
                <w:sz w:val="32"/>
                <w:szCs w:val="32"/>
              </w:rPr>
              <w:t>□</w:t>
            </w:r>
            <w:r w:rsidRPr="00F624C4">
              <w:rPr>
                <w:rFonts w:ascii="ＭＳ ゴシック" w:eastAsia="ＭＳ ゴシック" w:hAnsi="ＭＳ ゴシック" w:hint="eastAsia"/>
                <w:b/>
                <w:bCs/>
                <w:sz w:val="32"/>
                <w:szCs w:val="32"/>
              </w:rPr>
              <w:t>補助</w:t>
            </w:r>
            <w:r w:rsidR="000A5A9C" w:rsidRPr="00F624C4">
              <w:rPr>
                <w:rFonts w:ascii="ＭＳ ゴシック" w:eastAsia="ＭＳ ゴシック" w:hAnsi="ＭＳ ゴシック" w:hint="eastAsia"/>
                <w:b/>
                <w:bCs/>
                <w:sz w:val="32"/>
                <w:szCs w:val="32"/>
              </w:rPr>
              <w:t xml:space="preserve"> </w:t>
            </w:r>
            <w:r w:rsidRPr="00F624C4">
              <w:rPr>
                <w:rFonts w:ascii="ＭＳ ゴシック" w:eastAsia="ＭＳ ゴシック" w:hAnsi="ＭＳ ゴシック" w:hint="eastAsia"/>
                <w:b/>
                <w:bCs/>
                <w:sz w:val="32"/>
                <w:szCs w:val="32"/>
              </w:rPr>
              <w:t>）</w:t>
            </w:r>
            <w:r w:rsidR="00A03806" w:rsidRPr="00F624C4">
              <w:rPr>
                <w:rFonts w:ascii="ＭＳ ゴシック" w:eastAsia="ＭＳ ゴシック" w:hAnsi="ＭＳ ゴシック" w:hint="eastAsia"/>
                <w:b/>
                <w:bCs/>
                <w:sz w:val="32"/>
                <w:szCs w:val="32"/>
              </w:rPr>
              <w:t>開始</w:t>
            </w:r>
            <w:r w:rsidR="00CE067F" w:rsidRPr="00F624C4">
              <w:rPr>
                <w:rFonts w:ascii="ＭＳ ゴシック" w:eastAsia="ＭＳ ゴシック" w:hAnsi="ＭＳ ゴシック" w:hint="eastAsia"/>
                <w:b/>
                <w:bCs/>
                <w:sz w:val="32"/>
                <w:szCs w:val="32"/>
              </w:rPr>
              <w:t>等</w:t>
            </w:r>
            <w:r w:rsidR="00A03806" w:rsidRPr="00F624C4">
              <w:rPr>
                <w:rFonts w:ascii="ＭＳ ゴシック" w:eastAsia="ＭＳ ゴシック" w:hAnsi="ＭＳ ゴシック" w:hint="eastAsia"/>
                <w:b/>
                <w:bCs/>
                <w:sz w:val="32"/>
                <w:szCs w:val="32"/>
              </w:rPr>
              <w:t>申立書</w:t>
            </w:r>
          </w:p>
          <w:p w14:paraId="44FF83B0" w14:textId="4952ADCC" w:rsidR="0067513D" w:rsidRPr="00F624C4"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F624C4">
              <w:rPr>
                <w:rFonts w:asciiTheme="minorEastAsia" w:eastAsiaTheme="minorEastAsia" w:hAnsiTheme="minorEastAsia"/>
                <w:bCs/>
                <w:sz w:val="16"/>
                <w:szCs w:val="16"/>
              </w:rPr>
              <w:t>※</w:t>
            </w:r>
            <w:r w:rsidRPr="00F624C4">
              <w:rPr>
                <w:rFonts w:hint="eastAsia"/>
                <w:spacing w:val="0"/>
                <w:sz w:val="16"/>
                <w:szCs w:val="16"/>
              </w:rPr>
              <w:t xml:space="preserve"> </w:t>
            </w:r>
            <w:r w:rsidRPr="00F624C4">
              <w:rPr>
                <w:rFonts w:hint="eastAsia"/>
                <w:spacing w:val="0"/>
                <w:sz w:val="16"/>
                <w:szCs w:val="16"/>
              </w:rPr>
              <w:t>該当する</w:t>
            </w:r>
            <w:r w:rsidR="0036677E" w:rsidRPr="00F624C4">
              <w:rPr>
                <w:rFonts w:hint="eastAsia"/>
                <w:spacing w:val="0"/>
                <w:sz w:val="16"/>
                <w:szCs w:val="16"/>
              </w:rPr>
              <w:t>いずれかの</w:t>
            </w:r>
            <w:r w:rsidRPr="00F624C4">
              <w:rPr>
                <w:rFonts w:hint="eastAsia"/>
                <w:spacing w:val="0"/>
                <w:sz w:val="16"/>
                <w:szCs w:val="16"/>
              </w:rPr>
              <w:t>部分の□にレ点（チェック）を付してください。</w:t>
            </w:r>
          </w:p>
          <w:p w14:paraId="5707618B" w14:textId="77777777" w:rsidR="0067513D" w:rsidRPr="00F624C4"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F624C4" w:rsidRDefault="00027E70" w:rsidP="00F019AC">
            <w:pPr>
              <w:pStyle w:val="a3"/>
              <w:spacing w:before="105" w:line="439" w:lineRule="exact"/>
              <w:rPr>
                <w:rFonts w:ascii="ＭＳ ゴシック" w:eastAsia="ＭＳ ゴシック" w:hAnsi="ＭＳ ゴシック"/>
                <w:spacing w:val="0"/>
              </w:rPr>
            </w:pPr>
          </w:p>
        </w:tc>
      </w:tr>
      <w:tr w:rsidR="00F624C4" w:rsidRPr="00F624C4"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Pr="00F624C4"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Pr="00F624C4"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Pr="00F624C4" w:rsidRDefault="00A03806">
            <w:pPr>
              <w:pStyle w:val="a3"/>
              <w:rPr>
                <w:spacing w:val="0"/>
              </w:rPr>
            </w:pPr>
          </w:p>
        </w:tc>
      </w:tr>
      <w:tr w:rsidR="00F624C4" w:rsidRPr="00F624C4"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Pr="00F624C4"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Pr="00F624C4"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F624C4" w:rsidRDefault="00870006" w:rsidP="0071626A">
            <w:pPr>
              <w:pStyle w:val="a3"/>
              <w:ind w:firstLineChars="800" w:firstLine="1285"/>
              <w:rPr>
                <w:rFonts w:ascii="ＭＳ ゴシック" w:eastAsia="ＭＳ ゴシック" w:hAnsi="ＭＳ ゴシック"/>
                <w:b/>
                <w:spacing w:val="0"/>
                <w:sz w:val="16"/>
                <w:szCs w:val="16"/>
                <w:u w:val="single"/>
              </w:rPr>
            </w:pPr>
            <w:r w:rsidRPr="00F624C4">
              <w:rPr>
                <w:rFonts w:ascii="ＭＳ ゴシック" w:eastAsia="ＭＳ ゴシック" w:hAnsi="ＭＳ ゴシック" w:hint="eastAsia"/>
                <w:b/>
                <w:spacing w:val="0"/>
                <w:sz w:val="16"/>
                <w:szCs w:val="16"/>
                <w:u w:val="single"/>
              </w:rPr>
              <w:t xml:space="preserve">※ </w:t>
            </w:r>
            <w:r w:rsidR="00942F24" w:rsidRPr="00F624C4">
              <w:rPr>
                <w:rFonts w:ascii="ＭＳ ゴシック" w:eastAsia="ＭＳ ゴシック" w:hAnsi="ＭＳ ゴシック" w:hint="eastAsia"/>
                <w:b/>
                <w:spacing w:val="0"/>
                <w:sz w:val="16"/>
                <w:szCs w:val="16"/>
                <w:u w:val="single"/>
              </w:rPr>
              <w:t>収入印紙（申立費用）をこ</w:t>
            </w:r>
            <w:r w:rsidR="00143273" w:rsidRPr="00F624C4">
              <w:rPr>
                <w:rFonts w:ascii="ＭＳ ゴシック" w:eastAsia="ＭＳ ゴシック" w:hAnsi="ＭＳ ゴシック" w:hint="eastAsia"/>
                <w:b/>
                <w:spacing w:val="0"/>
                <w:sz w:val="16"/>
                <w:szCs w:val="16"/>
                <w:u w:val="single"/>
              </w:rPr>
              <w:t>こ</w:t>
            </w:r>
            <w:r w:rsidR="0075657B" w:rsidRPr="00F624C4">
              <w:rPr>
                <w:rFonts w:ascii="ＭＳ ゴシック" w:eastAsia="ＭＳ ゴシック" w:hAnsi="ＭＳ ゴシック" w:hint="eastAsia"/>
                <w:b/>
                <w:spacing w:val="0"/>
                <w:sz w:val="16"/>
                <w:szCs w:val="16"/>
                <w:u w:val="single"/>
              </w:rPr>
              <w:t>に貼ってください。</w:t>
            </w:r>
          </w:p>
          <w:p w14:paraId="27B7319E" w14:textId="4F9A4F76" w:rsidR="00A03806" w:rsidRPr="00F624C4" w:rsidRDefault="009A6883" w:rsidP="00870006">
            <w:pPr>
              <w:pStyle w:val="a3"/>
              <w:ind w:firstLineChars="200" w:firstLine="440"/>
              <w:rPr>
                <w:spacing w:val="0"/>
                <w:sz w:val="16"/>
                <w:szCs w:val="16"/>
              </w:rPr>
            </w:pPr>
            <w:r w:rsidRPr="00F624C4">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7"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cLq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Pr="00F624C4">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8"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Pr="00F624C4">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9"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i0f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sidRPr="00F624C4">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30"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F624C4">
              <w:rPr>
                <w:rFonts w:ascii="ＭＳ 明朝" w:hAnsi="ＭＳ 明朝" w:hint="eastAsia"/>
                <w:spacing w:val="0"/>
                <w:sz w:val="16"/>
                <w:szCs w:val="16"/>
              </w:rPr>
              <w:t>後見又は保佐開始</w:t>
            </w:r>
            <w:bookmarkStart w:id="0" w:name="_GoBack"/>
            <w:bookmarkEnd w:id="0"/>
            <w:r w:rsidR="00E25C37" w:rsidRPr="00F624C4">
              <w:rPr>
                <w:rFonts w:ascii="ＭＳ 明朝" w:hAnsi="ＭＳ 明朝" w:hint="eastAsia"/>
                <w:spacing w:val="0"/>
                <w:sz w:val="16"/>
                <w:szCs w:val="16"/>
              </w:rPr>
              <w:t>のとき</w:t>
            </w:r>
            <w:r w:rsidR="00AD0D74" w:rsidRPr="00F624C4">
              <w:rPr>
                <w:rFonts w:ascii="ＭＳ 明朝" w:hAnsi="ＭＳ 明朝" w:hint="eastAsia"/>
                <w:spacing w:val="0"/>
                <w:sz w:val="16"/>
                <w:szCs w:val="16"/>
              </w:rPr>
              <w:t>は，</w:t>
            </w:r>
            <w:r w:rsidR="003E4E4A" w:rsidRPr="00F624C4">
              <w:rPr>
                <w:rFonts w:ascii="ＭＳ 明朝" w:hAnsi="ＭＳ 明朝" w:hint="eastAsia"/>
                <w:spacing w:val="0"/>
                <w:sz w:val="16"/>
                <w:szCs w:val="16"/>
              </w:rPr>
              <w:t>８００円分</w:t>
            </w:r>
          </w:p>
          <w:p w14:paraId="39F7481A" w14:textId="616D93D5" w:rsidR="00A03806" w:rsidRPr="00F624C4" w:rsidRDefault="00A03806">
            <w:pPr>
              <w:pStyle w:val="a3"/>
              <w:rPr>
                <w:spacing w:val="0"/>
                <w:sz w:val="16"/>
                <w:szCs w:val="16"/>
              </w:rPr>
            </w:pPr>
            <w:r w:rsidRPr="00F624C4">
              <w:rPr>
                <w:rFonts w:ascii="ＭＳ 明朝" w:hAnsi="ＭＳ 明朝" w:hint="eastAsia"/>
                <w:spacing w:val="0"/>
                <w:sz w:val="16"/>
                <w:szCs w:val="16"/>
              </w:rPr>
              <w:t xml:space="preserve">　　</w:t>
            </w:r>
            <w:r w:rsidR="00F37CFC" w:rsidRPr="00F624C4">
              <w:rPr>
                <w:rFonts w:ascii="ＭＳ 明朝" w:hAnsi="ＭＳ 明朝" w:hint="eastAsia"/>
                <w:spacing w:val="0"/>
                <w:sz w:val="16"/>
                <w:szCs w:val="16"/>
              </w:rPr>
              <w:t>保佐</w:t>
            </w:r>
            <w:r w:rsidR="003E4E4A" w:rsidRPr="00F624C4">
              <w:rPr>
                <w:rFonts w:ascii="ＭＳ 明朝" w:hAnsi="ＭＳ 明朝" w:hint="eastAsia"/>
                <w:spacing w:val="0"/>
                <w:sz w:val="16"/>
                <w:szCs w:val="16"/>
              </w:rPr>
              <w:t>又は補助開始</w:t>
            </w:r>
            <w:r w:rsidR="00F37CFC" w:rsidRPr="00F624C4">
              <w:rPr>
                <w:rFonts w:ascii="ＭＳ 明朝" w:hAnsi="ＭＳ 明朝" w:hint="eastAsia"/>
                <w:spacing w:val="0"/>
                <w:sz w:val="16"/>
                <w:szCs w:val="16"/>
              </w:rPr>
              <w:t>＋代理権付与</w:t>
            </w:r>
            <w:r w:rsidR="008D0530" w:rsidRPr="00F624C4">
              <w:rPr>
                <w:rFonts w:ascii="ＭＳ 明朝" w:hAnsi="ＭＳ 明朝" w:hint="eastAsia"/>
                <w:spacing w:val="0"/>
                <w:sz w:val="16"/>
                <w:szCs w:val="16"/>
              </w:rPr>
              <w:t>又は同意権付与</w:t>
            </w:r>
            <w:r w:rsidR="00E25C37" w:rsidRPr="00F624C4">
              <w:rPr>
                <w:rFonts w:ascii="ＭＳ 明朝" w:hAnsi="ＭＳ 明朝" w:hint="eastAsia"/>
                <w:spacing w:val="0"/>
                <w:sz w:val="16"/>
                <w:szCs w:val="16"/>
              </w:rPr>
              <w:t>のときは，</w:t>
            </w:r>
            <w:r w:rsidRPr="00F624C4">
              <w:rPr>
                <w:rFonts w:ascii="ＭＳ 明朝" w:hAnsi="ＭＳ 明朝" w:hint="eastAsia"/>
                <w:spacing w:val="0"/>
                <w:sz w:val="16"/>
                <w:szCs w:val="16"/>
              </w:rPr>
              <w:t>１</w:t>
            </w:r>
            <w:r w:rsidR="00E25C37" w:rsidRPr="00F624C4">
              <w:rPr>
                <w:rFonts w:ascii="ＭＳ 明朝" w:hAnsi="ＭＳ 明朝" w:hint="eastAsia"/>
                <w:spacing w:val="0"/>
                <w:sz w:val="16"/>
                <w:szCs w:val="16"/>
              </w:rPr>
              <w:t>，</w:t>
            </w:r>
            <w:r w:rsidRPr="00F624C4">
              <w:rPr>
                <w:rFonts w:ascii="ＭＳ 明朝" w:hAnsi="ＭＳ 明朝" w:hint="eastAsia"/>
                <w:spacing w:val="0"/>
                <w:sz w:val="16"/>
                <w:szCs w:val="16"/>
              </w:rPr>
              <w:t>６００円分</w:t>
            </w:r>
          </w:p>
          <w:p w14:paraId="342AB77B" w14:textId="43CD4FCF" w:rsidR="00A03806" w:rsidRPr="00F624C4" w:rsidRDefault="00E25C37" w:rsidP="0073125A">
            <w:pPr>
              <w:pStyle w:val="a3"/>
              <w:ind w:firstLineChars="200" w:firstLine="320"/>
              <w:rPr>
                <w:rFonts w:ascii="ＭＳ 明朝" w:hAnsi="ＭＳ 明朝"/>
                <w:spacing w:val="0"/>
                <w:sz w:val="16"/>
                <w:szCs w:val="16"/>
              </w:rPr>
            </w:pPr>
            <w:r w:rsidRPr="00F624C4">
              <w:rPr>
                <w:rFonts w:ascii="ＭＳ 明朝" w:hAnsi="ＭＳ 明朝" w:hint="eastAsia"/>
                <w:spacing w:val="0"/>
                <w:sz w:val="16"/>
                <w:szCs w:val="16"/>
              </w:rPr>
              <w:t>保佐又は補助開始＋</w:t>
            </w:r>
            <w:r w:rsidR="001C5D76" w:rsidRPr="00F624C4">
              <w:rPr>
                <w:rFonts w:ascii="ＭＳ 明朝" w:hAnsi="ＭＳ 明朝" w:hint="eastAsia"/>
                <w:spacing w:val="0"/>
                <w:sz w:val="16"/>
                <w:szCs w:val="16"/>
              </w:rPr>
              <w:t>代理権付与＋同意</w:t>
            </w:r>
            <w:r w:rsidR="00F37CFC" w:rsidRPr="00F624C4">
              <w:rPr>
                <w:rFonts w:ascii="ＭＳ 明朝" w:hAnsi="ＭＳ 明朝" w:hint="eastAsia"/>
                <w:spacing w:val="0"/>
                <w:sz w:val="16"/>
                <w:szCs w:val="16"/>
              </w:rPr>
              <w:t>権付与</w:t>
            </w:r>
            <w:r w:rsidRPr="00F624C4">
              <w:rPr>
                <w:rFonts w:ascii="ＭＳ 明朝" w:hAnsi="ＭＳ 明朝" w:hint="eastAsia"/>
                <w:spacing w:val="0"/>
                <w:sz w:val="16"/>
                <w:szCs w:val="16"/>
              </w:rPr>
              <w:t>のときは，</w:t>
            </w:r>
            <w:r w:rsidR="00A03806" w:rsidRPr="00F624C4">
              <w:rPr>
                <w:rFonts w:ascii="ＭＳ 明朝" w:hAnsi="ＭＳ 明朝" w:hint="eastAsia"/>
                <w:spacing w:val="0"/>
                <w:sz w:val="16"/>
                <w:szCs w:val="16"/>
              </w:rPr>
              <w:t>２</w:t>
            </w:r>
            <w:r w:rsidRPr="00F624C4">
              <w:rPr>
                <w:rFonts w:ascii="ＭＳ 明朝" w:hAnsi="ＭＳ 明朝" w:hint="eastAsia"/>
                <w:spacing w:val="0"/>
                <w:sz w:val="16"/>
                <w:szCs w:val="16"/>
              </w:rPr>
              <w:t>，</w:t>
            </w:r>
            <w:r w:rsidR="00A03806" w:rsidRPr="00F624C4">
              <w:rPr>
                <w:rFonts w:ascii="ＭＳ 明朝" w:hAnsi="ＭＳ 明朝" w:hint="eastAsia"/>
                <w:spacing w:val="0"/>
                <w:sz w:val="16"/>
                <w:szCs w:val="16"/>
              </w:rPr>
              <w:t>４００円分</w:t>
            </w:r>
          </w:p>
          <w:p w14:paraId="1083546F" w14:textId="3EF7A50A" w:rsidR="00E35D8C" w:rsidRPr="00F624C4" w:rsidRDefault="00E35D8C" w:rsidP="00870006">
            <w:pPr>
              <w:pStyle w:val="a3"/>
              <w:spacing w:line="200" w:lineRule="exact"/>
              <w:rPr>
                <w:rFonts w:ascii="ＭＳ ゴシック" w:eastAsia="ＭＳ ゴシック" w:hAnsi="ＭＳ ゴシック"/>
                <w:b/>
                <w:spacing w:val="0"/>
                <w:sz w:val="16"/>
                <w:szCs w:val="16"/>
              </w:rPr>
            </w:pPr>
            <w:r w:rsidRPr="00F624C4">
              <w:rPr>
                <w:rFonts w:ascii="ＭＳ ゴシック" w:eastAsia="ＭＳ ゴシック" w:hAnsi="ＭＳ ゴシック" w:hint="eastAsia"/>
                <w:b/>
                <w:spacing w:val="0"/>
                <w:sz w:val="16"/>
                <w:szCs w:val="16"/>
              </w:rPr>
              <w:t>【注意】貼った収入印紙に押印</w:t>
            </w:r>
            <w:r w:rsidR="00691BD2" w:rsidRPr="00F624C4">
              <w:rPr>
                <w:rFonts w:ascii="ＭＳ ゴシック" w:eastAsia="ＭＳ ゴシック" w:hAnsi="ＭＳ ゴシック" w:hint="eastAsia"/>
                <w:b/>
                <w:spacing w:val="0"/>
                <w:sz w:val="16"/>
                <w:szCs w:val="16"/>
              </w:rPr>
              <w:t>・消印</w:t>
            </w:r>
            <w:r w:rsidRPr="00F624C4">
              <w:rPr>
                <w:rFonts w:ascii="ＭＳ ゴシック" w:eastAsia="ＭＳ ゴシック" w:hAnsi="ＭＳ ゴシック" w:hint="eastAsia"/>
                <w:b/>
                <w:spacing w:val="0"/>
                <w:sz w:val="16"/>
                <w:szCs w:val="16"/>
              </w:rPr>
              <w:t>はしないでください。</w:t>
            </w:r>
          </w:p>
          <w:p w14:paraId="65CDC7F1" w14:textId="194AD827" w:rsidR="007975B8" w:rsidRPr="00F624C4"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F624C4">
              <w:rPr>
                <w:rFonts w:ascii="ＭＳ ゴシック" w:eastAsia="ＭＳ ゴシック" w:hAnsi="ＭＳ ゴシック" w:hint="eastAsia"/>
                <w:b/>
                <w:spacing w:val="0"/>
                <w:sz w:val="16"/>
                <w:szCs w:val="16"/>
              </w:rPr>
              <w:t>収入印紙</w:t>
            </w:r>
            <w:r w:rsidR="0075657B" w:rsidRPr="00F624C4">
              <w:rPr>
                <w:rFonts w:ascii="ＭＳ ゴシック" w:eastAsia="ＭＳ ゴシック" w:hAnsi="ＭＳ ゴシック" w:hint="eastAsia"/>
                <w:b/>
                <w:spacing w:val="0"/>
                <w:sz w:val="16"/>
                <w:szCs w:val="16"/>
              </w:rPr>
              <w:t>（登記費用）</w:t>
            </w:r>
            <w:r w:rsidR="00E25C37" w:rsidRPr="00F624C4">
              <w:rPr>
                <w:rFonts w:ascii="ＭＳ ゴシック" w:eastAsia="ＭＳ ゴシック" w:hAnsi="ＭＳ ゴシック" w:hint="eastAsia"/>
                <w:b/>
                <w:spacing w:val="0"/>
                <w:sz w:val="16"/>
                <w:szCs w:val="16"/>
              </w:rPr>
              <w:t>２，６００</w:t>
            </w:r>
            <w:r w:rsidRPr="00F624C4">
              <w:rPr>
                <w:rFonts w:ascii="ＭＳ ゴシック" w:eastAsia="ＭＳ ゴシック" w:hAnsi="ＭＳ ゴシック" w:hint="eastAsia"/>
                <w:b/>
                <w:spacing w:val="0"/>
                <w:sz w:val="16"/>
                <w:szCs w:val="16"/>
              </w:rPr>
              <w:t>円分はここに貼らないでください。</w:t>
            </w:r>
          </w:p>
          <w:p w14:paraId="227C55B9" w14:textId="44309B36" w:rsidR="00A03806" w:rsidRPr="00F624C4" w:rsidRDefault="00A03806" w:rsidP="008D0530">
            <w:pPr>
              <w:pStyle w:val="a3"/>
              <w:spacing w:line="200" w:lineRule="exact"/>
              <w:ind w:firstLineChars="200" w:firstLine="420"/>
              <w:rPr>
                <w:spacing w:val="0"/>
              </w:rPr>
            </w:pPr>
          </w:p>
        </w:tc>
      </w:tr>
      <w:tr w:rsidR="00F624C4" w:rsidRPr="00F624C4"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Pr="00F624C4" w:rsidRDefault="00A03806" w:rsidP="00E35D8C">
            <w:pPr>
              <w:pStyle w:val="a3"/>
              <w:spacing w:line="240" w:lineRule="exact"/>
              <w:rPr>
                <w:spacing w:val="0"/>
              </w:rPr>
            </w:pPr>
            <w:r w:rsidRPr="00F624C4">
              <w:rPr>
                <w:rFonts w:ascii="ＭＳ 明朝" w:hAnsi="ＭＳ 明朝" w:hint="eastAsia"/>
                <w:spacing w:val="0"/>
                <w:sz w:val="16"/>
                <w:szCs w:val="16"/>
              </w:rPr>
              <w:t>収入印紙</w:t>
            </w:r>
            <w:r w:rsidR="00666259" w:rsidRPr="00F624C4">
              <w:rPr>
                <w:rFonts w:ascii="ＭＳ 明朝" w:hAnsi="ＭＳ 明朝" w:hint="eastAsia"/>
                <w:spacing w:val="0"/>
                <w:sz w:val="14"/>
                <w:szCs w:val="14"/>
              </w:rPr>
              <w:t>（申立費用）</w:t>
            </w:r>
            <w:r w:rsidR="00A35973" w:rsidRPr="00F624C4">
              <w:rPr>
                <w:rFonts w:ascii="ＭＳ 明朝" w:hAnsi="ＭＳ 明朝" w:hint="eastAsia"/>
                <w:spacing w:val="0"/>
                <w:sz w:val="14"/>
                <w:szCs w:val="14"/>
              </w:rPr>
              <w:t xml:space="preserve"> </w:t>
            </w:r>
            <w:r w:rsidR="00666259" w:rsidRPr="00F624C4">
              <w:rPr>
                <w:rFonts w:ascii="ＭＳ 明朝" w:hAnsi="ＭＳ 明朝" w:hint="eastAsia"/>
                <w:spacing w:val="0"/>
                <w:sz w:val="16"/>
                <w:szCs w:val="16"/>
              </w:rPr>
              <w:t xml:space="preserve">　</w:t>
            </w:r>
            <w:r w:rsidR="00D651D1" w:rsidRPr="00F624C4">
              <w:rPr>
                <w:rFonts w:ascii="ＭＳ 明朝" w:hAnsi="ＭＳ 明朝" w:hint="eastAsia"/>
                <w:spacing w:val="0"/>
                <w:sz w:val="16"/>
                <w:szCs w:val="16"/>
              </w:rPr>
              <w:t xml:space="preserve">  </w:t>
            </w:r>
            <w:r w:rsidR="001C5D76" w:rsidRPr="00F624C4">
              <w:rPr>
                <w:rFonts w:ascii="ＭＳ 明朝" w:hAnsi="ＭＳ 明朝" w:hint="eastAsia"/>
                <w:spacing w:val="0"/>
                <w:sz w:val="16"/>
                <w:szCs w:val="16"/>
              </w:rPr>
              <w:t xml:space="preserve">　</w:t>
            </w:r>
            <w:r w:rsidR="00666259" w:rsidRPr="00F624C4">
              <w:rPr>
                <w:rFonts w:ascii="ＭＳ 明朝" w:hAnsi="ＭＳ 明朝" w:hint="eastAsia"/>
                <w:spacing w:val="0"/>
                <w:sz w:val="16"/>
                <w:szCs w:val="16"/>
              </w:rPr>
              <w:t xml:space="preserve"> </w:t>
            </w:r>
            <w:r w:rsidR="001C5D76" w:rsidRPr="00F624C4">
              <w:rPr>
                <w:rFonts w:ascii="ＭＳ 明朝" w:hAnsi="ＭＳ 明朝" w:hint="eastAsia"/>
                <w:spacing w:val="0"/>
                <w:sz w:val="16"/>
                <w:szCs w:val="16"/>
              </w:rPr>
              <w:t>円</w:t>
            </w:r>
            <w:r w:rsidR="00666259" w:rsidRPr="00F624C4">
              <w:rPr>
                <w:rFonts w:ascii="ＭＳ 明朝" w:hAnsi="ＭＳ 明朝" w:hint="eastAsia"/>
                <w:spacing w:val="0"/>
                <w:sz w:val="16"/>
                <w:szCs w:val="16"/>
              </w:rPr>
              <w:t xml:space="preserve">  </w:t>
            </w:r>
            <w:r w:rsidR="00D651D1" w:rsidRPr="00F624C4">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Pr="00F624C4" w:rsidRDefault="00A03806">
            <w:pPr>
              <w:pStyle w:val="a3"/>
              <w:rPr>
                <w:spacing w:val="0"/>
              </w:rPr>
            </w:pPr>
          </w:p>
        </w:tc>
        <w:tc>
          <w:tcPr>
            <w:tcW w:w="46" w:type="dxa"/>
            <w:gridSpan w:val="2"/>
            <w:vMerge/>
            <w:tcBorders>
              <w:top w:val="nil"/>
              <w:left w:val="nil"/>
              <w:bottom w:val="nil"/>
              <w:right w:val="nil"/>
            </w:tcBorders>
          </w:tcPr>
          <w:p w14:paraId="5315CB8A" w14:textId="77777777" w:rsidR="00A03806" w:rsidRPr="00F624C4"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F624C4" w:rsidRDefault="00A03806" w:rsidP="004973AA">
            <w:pPr>
              <w:pStyle w:val="a3"/>
              <w:spacing w:before="105" w:line="480" w:lineRule="exact"/>
              <w:jc w:val="center"/>
              <w:rPr>
                <w:rFonts w:ascii="ＭＳ 明朝" w:hAnsi="ＭＳ 明朝"/>
                <w:spacing w:val="0"/>
                <w:sz w:val="16"/>
                <w:szCs w:val="16"/>
              </w:rPr>
            </w:pPr>
            <w:r w:rsidRPr="00F624C4">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Pr="00F624C4"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F624C4" w:rsidRDefault="00A03806" w:rsidP="004973AA">
            <w:pPr>
              <w:pStyle w:val="a3"/>
              <w:spacing w:before="105" w:line="480" w:lineRule="exact"/>
              <w:rPr>
                <w:spacing w:val="0"/>
                <w:sz w:val="16"/>
                <w:szCs w:val="16"/>
              </w:rPr>
            </w:pPr>
            <w:r w:rsidRPr="00F624C4">
              <w:rPr>
                <w:rFonts w:cs="Century"/>
                <w:spacing w:val="-4"/>
              </w:rPr>
              <w:t xml:space="preserve"> </w:t>
            </w:r>
            <w:r w:rsidR="003B536E" w:rsidRPr="00F624C4">
              <w:rPr>
                <w:rFonts w:ascii="ＭＳ 明朝" w:hAnsi="ＭＳ 明朝" w:hint="eastAsia"/>
                <w:spacing w:val="-4"/>
                <w:sz w:val="16"/>
                <w:szCs w:val="16"/>
              </w:rPr>
              <w:t xml:space="preserve">関連事件番号　</w:t>
            </w:r>
            <w:r w:rsidR="00AD0D74" w:rsidRPr="00F624C4">
              <w:rPr>
                <w:rFonts w:ascii="ＭＳ 明朝" w:hAnsi="ＭＳ 明朝" w:hint="eastAsia"/>
                <w:spacing w:val="-4"/>
                <w:sz w:val="16"/>
                <w:szCs w:val="16"/>
              </w:rPr>
              <w:t xml:space="preserve">　　</w:t>
            </w:r>
            <w:r w:rsidR="003B536E" w:rsidRPr="00F624C4">
              <w:rPr>
                <w:rFonts w:ascii="ＭＳ 明朝" w:hAnsi="ＭＳ 明朝" w:hint="eastAsia"/>
                <w:spacing w:val="-4"/>
                <w:sz w:val="16"/>
                <w:szCs w:val="16"/>
              </w:rPr>
              <w:t xml:space="preserve">　　　年（家　　）第　　</w:t>
            </w:r>
            <w:r w:rsidRPr="00F624C4">
              <w:rPr>
                <w:rFonts w:ascii="ＭＳ 明朝" w:hAnsi="ＭＳ 明朝" w:hint="eastAsia"/>
                <w:spacing w:val="-4"/>
                <w:sz w:val="16"/>
                <w:szCs w:val="16"/>
              </w:rPr>
              <w:t xml:space="preserve">　　　　　　号</w:t>
            </w:r>
          </w:p>
        </w:tc>
      </w:tr>
      <w:tr w:rsidR="00F624C4" w:rsidRPr="00F624C4"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Pr="00F624C4" w:rsidRDefault="00666259" w:rsidP="00496404">
            <w:pPr>
              <w:pStyle w:val="a3"/>
              <w:spacing w:line="240" w:lineRule="exact"/>
              <w:rPr>
                <w:spacing w:val="0"/>
              </w:rPr>
            </w:pPr>
            <w:r w:rsidRPr="00F624C4">
              <w:rPr>
                <w:rFonts w:ascii="ＭＳ 明朝" w:hAnsi="ＭＳ 明朝" w:hint="eastAsia"/>
                <w:spacing w:val="0"/>
                <w:sz w:val="16"/>
                <w:szCs w:val="16"/>
              </w:rPr>
              <w:t>収入印紙</w:t>
            </w:r>
            <w:r w:rsidRPr="00F624C4">
              <w:rPr>
                <w:rFonts w:ascii="ＭＳ 明朝" w:hAnsi="ＭＳ 明朝" w:hint="eastAsia"/>
                <w:spacing w:val="0"/>
                <w:sz w:val="14"/>
                <w:szCs w:val="14"/>
              </w:rPr>
              <w:t>（登記費用）</w:t>
            </w:r>
            <w:r w:rsidR="00496404" w:rsidRPr="00F624C4">
              <w:rPr>
                <w:rFonts w:ascii="ＭＳ 明朝" w:hAnsi="ＭＳ 明朝" w:hint="eastAsia"/>
                <w:spacing w:val="0"/>
                <w:sz w:val="14"/>
                <w:szCs w:val="14"/>
              </w:rPr>
              <w:t xml:space="preserve">　　　</w:t>
            </w:r>
            <w:r w:rsidR="00A35973" w:rsidRPr="00F624C4">
              <w:rPr>
                <w:rFonts w:ascii="ＭＳ 明朝" w:hAnsi="ＭＳ 明朝" w:hint="eastAsia"/>
                <w:spacing w:val="0"/>
                <w:sz w:val="14"/>
                <w:szCs w:val="14"/>
              </w:rPr>
              <w:t xml:space="preserve"> </w:t>
            </w:r>
            <w:r w:rsidR="00496404" w:rsidRPr="00F624C4">
              <w:rPr>
                <w:rFonts w:ascii="ＭＳ 明朝" w:hAnsi="ＭＳ 明朝" w:hint="eastAsia"/>
                <w:spacing w:val="0"/>
                <w:sz w:val="14"/>
                <w:szCs w:val="14"/>
              </w:rPr>
              <w:t xml:space="preserve">　</w:t>
            </w:r>
            <w:r w:rsidR="008E1A7C" w:rsidRPr="00F624C4">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Pr="00F624C4" w:rsidRDefault="00A03806">
            <w:pPr>
              <w:pStyle w:val="a3"/>
              <w:rPr>
                <w:spacing w:val="0"/>
              </w:rPr>
            </w:pPr>
          </w:p>
        </w:tc>
        <w:tc>
          <w:tcPr>
            <w:tcW w:w="46" w:type="dxa"/>
            <w:gridSpan w:val="2"/>
            <w:vMerge/>
            <w:tcBorders>
              <w:top w:val="nil"/>
              <w:left w:val="nil"/>
              <w:bottom w:val="nil"/>
              <w:right w:val="nil"/>
            </w:tcBorders>
          </w:tcPr>
          <w:p w14:paraId="090C0BAA" w14:textId="77777777" w:rsidR="00A03806" w:rsidRPr="00F624C4"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Pr="00F624C4"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Pr="00F624C4"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Pr="00F624C4" w:rsidRDefault="00A03806">
            <w:pPr>
              <w:pStyle w:val="a3"/>
              <w:rPr>
                <w:spacing w:val="0"/>
              </w:rPr>
            </w:pPr>
          </w:p>
        </w:tc>
      </w:tr>
      <w:tr w:rsidR="00F624C4" w:rsidRPr="00F624C4"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Pr="00F624C4" w:rsidRDefault="00A03806" w:rsidP="00496404">
            <w:pPr>
              <w:pStyle w:val="a3"/>
              <w:spacing w:line="240" w:lineRule="exact"/>
              <w:rPr>
                <w:spacing w:val="0"/>
              </w:rPr>
            </w:pPr>
            <w:r w:rsidRPr="00F624C4">
              <w:rPr>
                <w:rFonts w:ascii="ＭＳ 明朝" w:hAnsi="ＭＳ 明朝" w:hint="eastAsia"/>
                <w:spacing w:val="0"/>
                <w:sz w:val="16"/>
                <w:szCs w:val="16"/>
              </w:rPr>
              <w:t>予納</w:t>
            </w:r>
            <w:r w:rsidR="00666259" w:rsidRPr="00F624C4">
              <w:rPr>
                <w:rFonts w:ascii="ＭＳ 明朝" w:hAnsi="ＭＳ 明朝" w:hint="eastAsia"/>
                <w:spacing w:val="0"/>
                <w:sz w:val="16"/>
                <w:szCs w:val="16"/>
              </w:rPr>
              <w:t>郵便切手</w:t>
            </w:r>
            <w:r w:rsidR="00496404" w:rsidRPr="00F624C4">
              <w:rPr>
                <w:rFonts w:ascii="ＭＳ 明朝" w:hAnsi="ＭＳ 明朝" w:hint="eastAsia"/>
                <w:spacing w:val="0"/>
                <w:sz w:val="16"/>
                <w:szCs w:val="16"/>
              </w:rPr>
              <w:t xml:space="preserve">　　　　　　 </w:t>
            </w:r>
            <w:r w:rsidR="00A35973" w:rsidRPr="00F624C4">
              <w:rPr>
                <w:rFonts w:ascii="ＭＳ 明朝" w:hAnsi="ＭＳ 明朝"/>
                <w:spacing w:val="0"/>
                <w:sz w:val="16"/>
                <w:szCs w:val="16"/>
              </w:rPr>
              <w:t xml:space="preserve"> </w:t>
            </w:r>
            <w:r w:rsidRPr="00F624C4">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Pr="00F624C4"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Pr="00F624C4"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Pr="00F624C4"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Pr="00F624C4"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Pr="00F624C4" w:rsidRDefault="00A03806">
            <w:pPr>
              <w:pStyle w:val="a3"/>
              <w:spacing w:line="149" w:lineRule="exact"/>
              <w:rPr>
                <w:spacing w:val="0"/>
              </w:rPr>
            </w:pPr>
          </w:p>
        </w:tc>
      </w:tr>
      <w:tr w:rsidR="00F624C4" w:rsidRPr="00F624C4" w14:paraId="25021236" w14:textId="77777777" w:rsidTr="00454C33">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00902142" w:rsidR="00053EDE" w:rsidRPr="00F624C4" w:rsidRDefault="003262BA" w:rsidP="003262BA">
            <w:pPr>
              <w:pStyle w:val="a3"/>
              <w:spacing w:line="280" w:lineRule="exact"/>
              <w:ind w:firstLineChars="200" w:firstLine="400"/>
              <w:rPr>
                <w:rFonts w:ascii="ＭＳ 明朝" w:hAnsi="ＭＳ 明朝"/>
                <w:spacing w:val="0"/>
                <w:sz w:val="20"/>
                <w:szCs w:val="20"/>
              </w:rPr>
            </w:pPr>
            <w:r w:rsidRPr="00F624C4">
              <w:rPr>
                <w:rFonts w:ascii="ＭＳ 明朝" w:hAnsi="ＭＳ 明朝" w:hint="eastAsia"/>
                <w:spacing w:val="0"/>
                <w:sz w:val="20"/>
                <w:szCs w:val="20"/>
              </w:rPr>
              <w:t xml:space="preserve">札幌　</w:t>
            </w:r>
            <w:r w:rsidR="00A03806" w:rsidRPr="00F624C4">
              <w:rPr>
                <w:rFonts w:ascii="ＭＳ 明朝" w:hAnsi="ＭＳ 明朝" w:hint="eastAsia"/>
                <w:spacing w:val="0"/>
                <w:sz w:val="20"/>
                <w:szCs w:val="20"/>
              </w:rPr>
              <w:t>家庭裁判</w:t>
            </w:r>
            <w:r w:rsidR="007975B8" w:rsidRPr="00F624C4">
              <w:rPr>
                <w:rFonts w:ascii="ＭＳ 明朝" w:hAnsi="ＭＳ 明朝" w:hint="eastAsia"/>
                <w:spacing w:val="0"/>
                <w:sz w:val="20"/>
                <w:szCs w:val="20"/>
              </w:rPr>
              <w:t>所</w:t>
            </w:r>
            <w:r w:rsidR="00A908B5" w:rsidRPr="00F624C4">
              <w:rPr>
                <w:rFonts w:ascii="ＭＳ 明朝" w:hAnsi="ＭＳ 明朝" w:hint="eastAsia"/>
                <w:spacing w:val="0"/>
                <w:sz w:val="20"/>
                <w:szCs w:val="20"/>
              </w:rPr>
              <w:t xml:space="preserve">　　</w:t>
            </w:r>
          </w:p>
          <w:p w14:paraId="68102E08" w14:textId="17613195" w:rsidR="00B21688" w:rsidRPr="00F624C4" w:rsidRDefault="00A908B5" w:rsidP="00B21688">
            <w:pPr>
              <w:pStyle w:val="a3"/>
              <w:spacing w:line="280" w:lineRule="exact"/>
              <w:ind w:leftChars="312" w:left="655" w:firstLineChars="200" w:firstLine="400"/>
              <w:rPr>
                <w:rFonts w:ascii="ＭＳ 明朝" w:hAnsi="ＭＳ 明朝"/>
                <w:spacing w:val="0"/>
                <w:sz w:val="20"/>
                <w:szCs w:val="20"/>
              </w:rPr>
            </w:pPr>
            <w:r w:rsidRPr="00F624C4">
              <w:rPr>
                <w:rFonts w:ascii="ＭＳ 明朝" w:hAnsi="ＭＳ 明朝"/>
                <w:spacing w:val="0"/>
                <w:sz w:val="20"/>
                <w:szCs w:val="20"/>
              </w:rPr>
              <w:t>支部・出張所</w:t>
            </w:r>
            <w:r w:rsidR="00AC6565" w:rsidRPr="00F624C4">
              <w:rPr>
                <w:rFonts w:ascii="ＭＳ 明朝" w:hAnsi="ＭＳ 明朝"/>
                <w:spacing w:val="0"/>
                <w:sz w:val="20"/>
                <w:szCs w:val="20"/>
              </w:rPr>
              <w:t xml:space="preserve">　</w:t>
            </w:r>
            <w:r w:rsidR="00AC6565" w:rsidRPr="00F624C4">
              <w:rPr>
                <w:rFonts w:ascii="ＭＳ 明朝" w:hAnsi="ＭＳ 明朝" w:hint="eastAsia"/>
                <w:spacing w:val="0"/>
                <w:sz w:val="20"/>
                <w:szCs w:val="20"/>
              </w:rPr>
              <w:t>御中</w:t>
            </w:r>
          </w:p>
          <w:p w14:paraId="0CE75AFE" w14:textId="77777777" w:rsidR="00AD0D74" w:rsidRPr="00F624C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F624C4" w:rsidRDefault="001671CE" w:rsidP="001671CE">
            <w:pPr>
              <w:pStyle w:val="a3"/>
              <w:spacing w:line="280" w:lineRule="exact"/>
              <w:ind w:firstLineChars="100" w:firstLine="200"/>
              <w:rPr>
                <w:rFonts w:ascii="ＭＳ 明朝" w:hAnsi="ＭＳ 明朝"/>
                <w:spacing w:val="0"/>
                <w:sz w:val="20"/>
                <w:szCs w:val="20"/>
              </w:rPr>
            </w:pPr>
            <w:r w:rsidRPr="00F624C4">
              <w:rPr>
                <w:rFonts w:ascii="ＭＳ 明朝" w:hAnsi="ＭＳ 明朝"/>
                <w:spacing w:val="0"/>
                <w:sz w:val="20"/>
                <w:szCs w:val="20"/>
              </w:rPr>
              <w:t xml:space="preserve">令和　</w:t>
            </w:r>
            <w:r w:rsidR="00AC6565" w:rsidRPr="00F624C4">
              <w:rPr>
                <w:rFonts w:ascii="ＭＳ 明朝" w:hAnsi="ＭＳ 明朝" w:hint="eastAsia"/>
                <w:spacing w:val="0"/>
                <w:sz w:val="20"/>
                <w:szCs w:val="20"/>
              </w:rPr>
              <w:t xml:space="preserve"> </w:t>
            </w:r>
            <w:r w:rsidR="00E25C37" w:rsidRPr="00F624C4">
              <w:rPr>
                <w:rFonts w:ascii="ＭＳ 明朝" w:hAnsi="ＭＳ 明朝" w:hint="eastAsia"/>
                <w:spacing w:val="0"/>
                <w:sz w:val="20"/>
                <w:szCs w:val="20"/>
              </w:rPr>
              <w:t xml:space="preserve">　</w:t>
            </w:r>
            <w:r w:rsidR="00875B64" w:rsidRPr="00F624C4">
              <w:rPr>
                <w:rFonts w:ascii="ＭＳ 明朝" w:hAnsi="ＭＳ 明朝" w:hint="eastAsia"/>
                <w:spacing w:val="0"/>
                <w:sz w:val="20"/>
                <w:szCs w:val="20"/>
              </w:rPr>
              <w:t xml:space="preserve"> </w:t>
            </w:r>
            <w:r w:rsidR="00E25C37" w:rsidRPr="00F624C4">
              <w:rPr>
                <w:rFonts w:ascii="ＭＳ 明朝" w:hAnsi="ＭＳ 明朝" w:hint="eastAsia"/>
                <w:spacing w:val="0"/>
                <w:sz w:val="20"/>
                <w:szCs w:val="20"/>
              </w:rPr>
              <w:t xml:space="preserve">　年　</w:t>
            </w:r>
            <w:r w:rsidR="00875B64" w:rsidRPr="00F624C4">
              <w:rPr>
                <w:rFonts w:ascii="ＭＳ 明朝" w:hAnsi="ＭＳ 明朝" w:hint="eastAsia"/>
                <w:spacing w:val="0"/>
                <w:sz w:val="20"/>
                <w:szCs w:val="20"/>
              </w:rPr>
              <w:t xml:space="preserve"> </w:t>
            </w:r>
            <w:r w:rsidR="00E25C37" w:rsidRPr="00F624C4">
              <w:rPr>
                <w:rFonts w:ascii="ＭＳ 明朝" w:hAnsi="ＭＳ 明朝" w:hint="eastAsia"/>
                <w:spacing w:val="0"/>
                <w:sz w:val="20"/>
                <w:szCs w:val="20"/>
              </w:rPr>
              <w:t xml:space="preserve">　月　</w:t>
            </w:r>
            <w:r w:rsidR="00875B64" w:rsidRPr="00F624C4">
              <w:rPr>
                <w:rFonts w:ascii="ＭＳ 明朝" w:hAnsi="ＭＳ 明朝" w:hint="eastAsia"/>
                <w:spacing w:val="0"/>
                <w:sz w:val="20"/>
                <w:szCs w:val="20"/>
              </w:rPr>
              <w:t xml:space="preserve"> </w:t>
            </w:r>
            <w:r w:rsidR="00A03806" w:rsidRPr="00F624C4">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Pr="00F624C4" w:rsidRDefault="00A03806" w:rsidP="00757CB4">
            <w:pPr>
              <w:pStyle w:val="a3"/>
              <w:spacing w:line="480" w:lineRule="exact"/>
              <w:jc w:val="center"/>
              <w:rPr>
                <w:rFonts w:ascii="ＭＳ 明朝" w:hAnsi="ＭＳ 明朝"/>
                <w:spacing w:val="0"/>
              </w:rPr>
            </w:pPr>
            <w:r w:rsidRPr="00F624C4">
              <w:rPr>
                <w:rFonts w:ascii="ＭＳ 明朝" w:hAnsi="ＭＳ 明朝" w:hint="eastAsia"/>
                <w:spacing w:val="0"/>
              </w:rPr>
              <w:t>申立人</w:t>
            </w:r>
            <w:r w:rsidR="00F97903" w:rsidRPr="00F624C4">
              <w:rPr>
                <w:rFonts w:ascii="ＭＳ 明朝" w:hAnsi="ＭＳ 明朝" w:hint="eastAsia"/>
                <w:spacing w:val="0"/>
              </w:rPr>
              <w:t>又は</w:t>
            </w:r>
            <w:r w:rsidR="0033660F" w:rsidRPr="00F624C4">
              <w:rPr>
                <w:rFonts w:ascii="ＭＳ 明朝" w:hAnsi="ＭＳ 明朝" w:hint="eastAsia"/>
                <w:spacing w:val="0"/>
              </w:rPr>
              <w:t>同</w:t>
            </w:r>
            <w:r w:rsidR="00F97903" w:rsidRPr="00F624C4">
              <w:rPr>
                <w:rFonts w:ascii="ＭＳ 明朝" w:hAnsi="ＭＳ 明朝" w:hint="eastAsia"/>
                <w:spacing w:val="0"/>
              </w:rPr>
              <w:t>手続</w:t>
            </w:r>
          </w:p>
          <w:p w14:paraId="23561169" w14:textId="3E0016E8" w:rsidR="00A03806" w:rsidRPr="00F624C4" w:rsidRDefault="00F97903" w:rsidP="007960D4">
            <w:pPr>
              <w:pStyle w:val="a3"/>
              <w:spacing w:line="440" w:lineRule="exact"/>
              <w:jc w:val="center"/>
              <w:rPr>
                <w:spacing w:val="0"/>
                <w:sz w:val="24"/>
                <w:szCs w:val="24"/>
              </w:rPr>
            </w:pPr>
            <w:r w:rsidRPr="00F624C4">
              <w:rPr>
                <w:rFonts w:ascii="ＭＳ 明朝" w:hAnsi="ＭＳ 明朝" w:hint="eastAsia"/>
                <w:spacing w:val="0"/>
              </w:rPr>
              <w:t>代理人</w:t>
            </w:r>
            <w:r w:rsidR="00A03806" w:rsidRPr="00F624C4">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vAlign w:val="center"/>
          </w:tcPr>
          <w:p w14:paraId="37E69C2C" w14:textId="63A6AB42" w:rsidR="00A03806" w:rsidRPr="00F624C4" w:rsidRDefault="00454C33" w:rsidP="00454C33">
            <w:pPr>
              <w:pStyle w:val="a3"/>
              <w:spacing w:before="105" w:line="260" w:lineRule="exact"/>
              <w:ind w:firstLine="240"/>
              <w:rPr>
                <w:rFonts w:ascii="Times New Roman" w:hAnsi="Times New Roman" w:cs="Times New Roman"/>
                <w:spacing w:val="0"/>
                <w:sz w:val="24"/>
                <w:szCs w:val="24"/>
              </w:rPr>
            </w:pPr>
            <w:r w:rsidRPr="00F624C4">
              <w:rPr>
                <w:rFonts w:ascii="ＭＳ 明朝" w:hAnsi="ＭＳ 明朝" w:hint="eastAsia"/>
                <w:spacing w:val="0"/>
                <w:sz w:val="24"/>
                <w:szCs w:val="24"/>
              </w:rPr>
              <w:t>札幌市長　秋元　克広</w:t>
            </w:r>
            <w:r w:rsidR="00740CCD" w:rsidRPr="00F624C4">
              <w:rPr>
                <w:rFonts w:ascii="ＭＳ 明朝" w:hAnsi="ＭＳ 明朝" w:hint="eastAsia"/>
                <w:spacing w:val="0"/>
                <w:sz w:val="24"/>
                <w:szCs w:val="24"/>
              </w:rPr>
              <w:t xml:space="preserve">   </w:t>
            </w:r>
            <w:r w:rsidRPr="00F624C4">
              <w:rPr>
                <w:rFonts w:ascii="ＭＳ 明朝" w:hAnsi="ＭＳ 明朝" w:hint="eastAsia"/>
                <w:spacing w:val="0"/>
                <w:sz w:val="24"/>
                <w:szCs w:val="24"/>
              </w:rPr>
              <w:t xml:space="preserve">　</w:t>
            </w:r>
            <w:r w:rsidR="004672E4" w:rsidRPr="00F624C4">
              <w:rPr>
                <w:rFonts w:ascii="ＭＳ 明朝" w:hAnsi="ＭＳ 明朝" w:hint="eastAsia"/>
                <w:spacing w:val="0"/>
                <w:sz w:val="24"/>
                <w:szCs w:val="24"/>
              </w:rPr>
              <w:t>印</w:t>
            </w:r>
          </w:p>
        </w:tc>
      </w:tr>
    </w:tbl>
    <w:p w14:paraId="73B19FD1" w14:textId="20C67FEC" w:rsidR="00A03806" w:rsidRPr="00F624C4"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F624C4" w:rsidRPr="00F624C4" w14:paraId="5D182099" w14:textId="77777777" w:rsidTr="00454C33">
        <w:trPr>
          <w:cantSplit/>
          <w:trHeight w:val="989"/>
        </w:trPr>
        <w:tc>
          <w:tcPr>
            <w:tcW w:w="743" w:type="dxa"/>
            <w:vMerge w:val="restart"/>
            <w:tcBorders>
              <w:top w:val="single" w:sz="12" w:space="0" w:color="000000"/>
              <w:left w:val="single" w:sz="12" w:space="0" w:color="000000"/>
              <w:bottom w:val="nil"/>
              <w:right w:val="nil"/>
            </w:tcBorders>
            <w:textDirection w:val="tbRlV"/>
            <w:vAlign w:val="center"/>
          </w:tcPr>
          <w:p w14:paraId="4C63DC5B" w14:textId="70022328" w:rsidR="00D873AD" w:rsidRPr="00F624C4" w:rsidRDefault="00D873AD" w:rsidP="00454C33">
            <w:pPr>
              <w:pStyle w:val="a3"/>
              <w:ind w:left="113" w:right="113"/>
              <w:jc w:val="center"/>
              <w:rPr>
                <w:spacing w:val="0"/>
                <w:sz w:val="20"/>
                <w:szCs w:val="20"/>
              </w:rPr>
            </w:pPr>
            <w:r w:rsidRPr="00F624C4">
              <w:rPr>
                <w:rFonts w:ascii="ＭＳ ゴシック" w:eastAsia="ＭＳ ゴシック" w:hAnsi="ＭＳ ゴシック" w:hint="eastAsia"/>
                <w:spacing w:val="-6"/>
                <w:sz w:val="20"/>
                <w:szCs w:val="20"/>
              </w:rPr>
              <w:t>申</w:t>
            </w:r>
            <w:r w:rsidR="001765C2" w:rsidRPr="00F624C4">
              <w:rPr>
                <w:rFonts w:ascii="ＭＳ ゴシック" w:eastAsia="ＭＳ ゴシック" w:hAnsi="ＭＳ ゴシック" w:hint="eastAsia"/>
                <w:spacing w:val="-6"/>
                <w:sz w:val="20"/>
                <w:szCs w:val="20"/>
              </w:rPr>
              <w:t xml:space="preserve">　　</w:t>
            </w:r>
            <w:r w:rsidR="00FC7652" w:rsidRPr="00F624C4">
              <w:rPr>
                <w:rFonts w:ascii="ＭＳ ゴシック" w:eastAsia="ＭＳ ゴシック" w:hAnsi="ＭＳ ゴシック" w:hint="eastAsia"/>
                <w:spacing w:val="-6"/>
                <w:sz w:val="20"/>
                <w:szCs w:val="20"/>
              </w:rPr>
              <w:t xml:space="preserve">　</w:t>
            </w:r>
            <w:r w:rsidRPr="00F624C4">
              <w:rPr>
                <w:rFonts w:ascii="ＭＳ ゴシック" w:eastAsia="ＭＳ ゴシック" w:hAnsi="ＭＳ ゴシック" w:hint="eastAsia"/>
                <w:spacing w:val="-6"/>
                <w:sz w:val="20"/>
                <w:szCs w:val="20"/>
              </w:rPr>
              <w:t>立</w:t>
            </w:r>
            <w:r w:rsidR="001765C2" w:rsidRPr="00F624C4">
              <w:rPr>
                <w:rFonts w:ascii="ＭＳ ゴシック" w:eastAsia="ＭＳ ゴシック" w:hAnsi="ＭＳ ゴシック" w:hint="eastAsia"/>
                <w:spacing w:val="-6"/>
                <w:sz w:val="20"/>
                <w:szCs w:val="20"/>
              </w:rPr>
              <w:t xml:space="preserve">　</w:t>
            </w:r>
            <w:r w:rsidR="00FC7652" w:rsidRPr="00F624C4">
              <w:rPr>
                <w:rFonts w:ascii="ＭＳ ゴシック" w:eastAsia="ＭＳ ゴシック" w:hAnsi="ＭＳ ゴシック" w:hint="eastAsia"/>
                <w:spacing w:val="-6"/>
                <w:sz w:val="20"/>
                <w:szCs w:val="20"/>
              </w:rPr>
              <w:t xml:space="preserve">　</w:t>
            </w:r>
            <w:r w:rsidR="001765C2" w:rsidRPr="00F624C4">
              <w:rPr>
                <w:rFonts w:ascii="ＭＳ ゴシック" w:eastAsia="ＭＳ ゴシック" w:hAnsi="ＭＳ ゴシック" w:hint="eastAsia"/>
                <w:spacing w:val="-6"/>
                <w:sz w:val="20"/>
                <w:szCs w:val="20"/>
              </w:rPr>
              <w:t xml:space="preserve">　</w:t>
            </w:r>
            <w:r w:rsidRPr="00F624C4">
              <w:rPr>
                <w:rFonts w:ascii="ＭＳ ゴシック" w:eastAsia="ＭＳ ゴシック" w:hAnsi="ＭＳ ゴシック" w:hint="eastAsia"/>
                <w:spacing w:val="-6"/>
                <w:sz w:val="20"/>
                <w:szCs w:val="20"/>
              </w:rPr>
              <w:t>人</w:t>
            </w:r>
          </w:p>
        </w:tc>
        <w:tc>
          <w:tcPr>
            <w:tcW w:w="1141" w:type="dxa"/>
            <w:tcBorders>
              <w:top w:val="single" w:sz="12" w:space="0" w:color="000000"/>
              <w:left w:val="single" w:sz="4" w:space="0" w:color="000000"/>
              <w:bottom w:val="dotted" w:sz="4" w:space="0" w:color="auto"/>
              <w:right w:val="single" w:sz="4" w:space="0" w:color="000000"/>
            </w:tcBorders>
            <w:vAlign w:val="center"/>
          </w:tcPr>
          <w:p w14:paraId="3BECFB80" w14:textId="00AED7E5" w:rsidR="00D873AD" w:rsidRPr="00F624C4" w:rsidRDefault="00D873AD">
            <w:pPr>
              <w:pStyle w:val="a3"/>
              <w:spacing w:line="200" w:lineRule="exact"/>
              <w:jc w:val="center"/>
              <w:rPr>
                <w:spacing w:val="0"/>
                <w:sz w:val="20"/>
                <w:szCs w:val="20"/>
              </w:rPr>
            </w:pPr>
            <w:r w:rsidRPr="00F624C4">
              <w:rPr>
                <w:rFonts w:ascii="ＭＳ 明朝" w:hAnsi="ＭＳ 明朝" w:hint="eastAsia"/>
                <w:spacing w:val="200"/>
                <w:sz w:val="20"/>
                <w:szCs w:val="20"/>
                <w:fitText w:val="800" w:id="1915919616"/>
              </w:rPr>
              <w:t>住</w:t>
            </w:r>
            <w:r w:rsidRPr="00F624C4">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F51D84D" w14:textId="77777777" w:rsidR="00454C33" w:rsidRPr="00F624C4" w:rsidRDefault="00454C33" w:rsidP="00454C33">
            <w:pPr>
              <w:wordWrap w:val="0"/>
              <w:autoSpaceDE w:val="0"/>
              <w:autoSpaceDN w:val="0"/>
              <w:adjustRightInd w:val="0"/>
              <w:spacing w:line="220" w:lineRule="exact"/>
              <w:ind w:firstLineChars="100" w:firstLine="192"/>
              <w:rPr>
                <w:rFonts w:ascii="ＭＳ 明朝" w:hAnsi="ＭＳ 明朝" w:cs="ＭＳ 明朝"/>
                <w:spacing w:val="-4"/>
                <w:kern w:val="0"/>
                <w:sz w:val="20"/>
                <w:szCs w:val="20"/>
              </w:rPr>
            </w:pPr>
            <w:r w:rsidRPr="00F624C4">
              <w:rPr>
                <w:rFonts w:ascii="ＭＳ 明朝" w:hAnsi="ＭＳ 明朝" w:cs="ＭＳ 明朝" w:hint="eastAsia"/>
                <w:spacing w:val="-4"/>
                <w:kern w:val="0"/>
                <w:sz w:val="20"/>
                <w:szCs w:val="20"/>
              </w:rPr>
              <w:t xml:space="preserve">〒060－8611　　　　　　　　　　　　　　　　　　　</w:t>
            </w:r>
          </w:p>
          <w:p w14:paraId="51E3B79F" w14:textId="77777777" w:rsidR="00454C33" w:rsidRPr="00F624C4" w:rsidRDefault="00454C33" w:rsidP="00454C33">
            <w:pPr>
              <w:wordWrap w:val="0"/>
              <w:autoSpaceDE w:val="0"/>
              <w:autoSpaceDN w:val="0"/>
              <w:adjustRightInd w:val="0"/>
              <w:spacing w:line="220" w:lineRule="exact"/>
              <w:rPr>
                <w:rFonts w:ascii="ＭＳ 明朝" w:hAnsi="ＭＳ 明朝" w:cs="ＭＳ 明朝"/>
                <w:spacing w:val="-4"/>
                <w:kern w:val="0"/>
                <w:sz w:val="20"/>
                <w:szCs w:val="20"/>
              </w:rPr>
            </w:pPr>
          </w:p>
          <w:p w14:paraId="28082AB3" w14:textId="50B3BEE6" w:rsidR="00454C33" w:rsidRPr="00F624C4" w:rsidRDefault="00844656" w:rsidP="00454C33">
            <w:pPr>
              <w:wordWrap w:val="0"/>
              <w:autoSpaceDE w:val="0"/>
              <w:autoSpaceDN w:val="0"/>
              <w:adjustRightInd w:val="0"/>
              <w:spacing w:line="280" w:lineRule="exact"/>
              <w:ind w:firstLineChars="100" w:firstLine="192"/>
              <w:rPr>
                <w:rFonts w:ascii="ＭＳ 明朝" w:hAnsi="ＭＳ 明朝" w:cs="ＭＳ 明朝"/>
                <w:spacing w:val="-4"/>
                <w:kern w:val="0"/>
                <w:sz w:val="20"/>
                <w:szCs w:val="20"/>
              </w:rPr>
            </w:pPr>
            <w:r w:rsidRPr="00F624C4">
              <w:rPr>
                <w:rFonts w:ascii="ＭＳ 明朝" w:hAnsi="ＭＳ 明朝" w:cs="ＭＳ 明朝" w:hint="eastAsia"/>
                <w:spacing w:val="-4"/>
                <w:kern w:val="0"/>
                <w:sz w:val="20"/>
                <w:szCs w:val="20"/>
              </w:rPr>
              <w:t xml:space="preserve">　札幌市中央区北１条西２丁目　札幌市役所内（障がい福祉</w:t>
            </w:r>
            <w:r w:rsidR="00454C33" w:rsidRPr="00F624C4">
              <w:rPr>
                <w:rFonts w:ascii="ＭＳ 明朝" w:hAnsi="ＭＳ 明朝" w:cs="ＭＳ 明朝" w:hint="eastAsia"/>
                <w:spacing w:val="-4"/>
                <w:kern w:val="0"/>
                <w:sz w:val="20"/>
                <w:szCs w:val="20"/>
              </w:rPr>
              <w:t>課）</w:t>
            </w:r>
          </w:p>
          <w:p w14:paraId="5C5AE9FF" w14:textId="77777777" w:rsidR="00454C33" w:rsidRPr="00F624C4" w:rsidRDefault="00454C33" w:rsidP="00454C33">
            <w:pPr>
              <w:wordWrap w:val="0"/>
              <w:autoSpaceDE w:val="0"/>
              <w:autoSpaceDN w:val="0"/>
              <w:adjustRightInd w:val="0"/>
              <w:spacing w:line="220" w:lineRule="exact"/>
              <w:rPr>
                <w:rFonts w:ascii="ＭＳ 明朝" w:hAnsi="ＭＳ 明朝" w:cs="ＭＳ 明朝"/>
                <w:spacing w:val="-4"/>
                <w:kern w:val="0"/>
                <w:sz w:val="20"/>
                <w:szCs w:val="20"/>
              </w:rPr>
            </w:pPr>
          </w:p>
          <w:p w14:paraId="1A8AE24B" w14:textId="4272506D" w:rsidR="00D873AD" w:rsidRPr="00F624C4" w:rsidRDefault="00454C33" w:rsidP="00454C33">
            <w:pPr>
              <w:pStyle w:val="a3"/>
              <w:spacing w:line="220" w:lineRule="exact"/>
              <w:ind w:firstLineChars="100" w:firstLine="192"/>
              <w:rPr>
                <w:spacing w:val="0"/>
                <w:sz w:val="20"/>
                <w:szCs w:val="20"/>
              </w:rPr>
            </w:pPr>
            <w:r w:rsidRPr="00F624C4">
              <w:rPr>
                <w:rFonts w:ascii="ＭＳ 明朝" w:hAnsi="ＭＳ 明朝" w:cs="Times New Roman" w:hint="eastAsia"/>
                <w:spacing w:val="-4"/>
                <w:kern w:val="2"/>
                <w:sz w:val="20"/>
                <w:szCs w:val="20"/>
              </w:rPr>
              <w:t>電話　011（211）</w:t>
            </w:r>
            <w:r w:rsidR="00EB4879" w:rsidRPr="00F624C4">
              <w:rPr>
                <w:rFonts w:ascii="ＭＳ 明朝" w:hAnsi="ＭＳ 明朝" w:cs="Times New Roman" w:hint="eastAsia"/>
                <w:spacing w:val="-4"/>
                <w:kern w:val="2"/>
                <w:sz w:val="20"/>
                <w:szCs w:val="20"/>
              </w:rPr>
              <w:t>2936</w:t>
            </w:r>
            <w:r w:rsidRPr="00F624C4">
              <w:rPr>
                <w:rFonts w:ascii="ＭＳ 明朝" w:hAnsi="ＭＳ 明朝" w:cs="Times New Roman" w:hint="eastAsia"/>
                <w:spacing w:val="-4"/>
                <w:kern w:val="2"/>
                <w:sz w:val="20"/>
                <w:szCs w:val="20"/>
              </w:rPr>
              <w:t xml:space="preserve">　　携帯電話　　　　（　　　　）</w:t>
            </w:r>
          </w:p>
        </w:tc>
      </w:tr>
      <w:tr w:rsidR="00F624C4" w:rsidRPr="00F624C4" w14:paraId="4127458C" w14:textId="77777777" w:rsidTr="00871D48">
        <w:trPr>
          <w:cantSplit/>
          <w:trHeight w:hRule="exact" w:val="268"/>
        </w:trPr>
        <w:tc>
          <w:tcPr>
            <w:tcW w:w="743" w:type="dxa"/>
            <w:vMerge/>
            <w:tcBorders>
              <w:top w:val="nil"/>
              <w:left w:val="single" w:sz="12" w:space="0" w:color="000000"/>
              <w:bottom w:val="nil"/>
              <w:right w:val="nil"/>
            </w:tcBorders>
          </w:tcPr>
          <w:p w14:paraId="01A7871F" w14:textId="77777777" w:rsidR="00D873AD" w:rsidRPr="00F624C4"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FE6B2A9" w:rsidR="00D873AD" w:rsidRPr="00F624C4" w:rsidRDefault="00D873AD">
            <w:pPr>
              <w:pStyle w:val="a3"/>
              <w:spacing w:line="280" w:lineRule="exact"/>
              <w:jc w:val="center"/>
              <w:rPr>
                <w:spacing w:val="0"/>
                <w:sz w:val="18"/>
                <w:szCs w:val="18"/>
              </w:rPr>
            </w:pPr>
            <w:r w:rsidRPr="00F624C4">
              <w:rPr>
                <w:spacing w:val="0"/>
                <w:sz w:val="18"/>
                <w:szCs w:val="18"/>
              </w:rPr>
              <w:t>ふりがな</w:t>
            </w:r>
          </w:p>
          <w:p w14:paraId="5F08C11C" w14:textId="77777777" w:rsidR="00D873AD" w:rsidRPr="00F624C4" w:rsidRDefault="00D873AD" w:rsidP="00871D48">
            <w:pPr>
              <w:pStyle w:val="a3"/>
              <w:spacing w:line="280" w:lineRule="exact"/>
              <w:jc w:val="center"/>
              <w:rPr>
                <w:rFonts w:ascii="ＭＳ 明朝" w:hAnsi="ＭＳ 明朝"/>
                <w:spacing w:val="-4"/>
                <w:sz w:val="20"/>
                <w:szCs w:val="20"/>
              </w:rPr>
            </w:pPr>
          </w:p>
          <w:p w14:paraId="358C746C" w14:textId="227248E8" w:rsidR="00D873AD" w:rsidRPr="00F624C4" w:rsidRDefault="00D873AD">
            <w:pPr>
              <w:pStyle w:val="a3"/>
              <w:spacing w:line="280" w:lineRule="exact"/>
              <w:jc w:val="center"/>
              <w:rPr>
                <w:spacing w:val="0"/>
                <w:sz w:val="20"/>
                <w:szCs w:val="20"/>
              </w:rPr>
            </w:pPr>
            <w:r w:rsidRPr="00F624C4">
              <w:rPr>
                <w:rFonts w:ascii="ＭＳ 明朝" w:hAnsi="ＭＳ 明朝" w:hint="eastAsia"/>
                <w:spacing w:val="200"/>
                <w:sz w:val="20"/>
                <w:szCs w:val="20"/>
                <w:fitText w:val="800" w:id="1915920384"/>
              </w:rPr>
              <w:t>氏</w:t>
            </w:r>
            <w:r w:rsidRPr="00F624C4">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DD5C91" w:rsidR="00D873AD" w:rsidRPr="00F624C4" w:rsidRDefault="003A4392" w:rsidP="008D4A21">
            <w:pPr>
              <w:pStyle w:val="a3"/>
              <w:rPr>
                <w:spacing w:val="0"/>
                <w:sz w:val="20"/>
                <w:szCs w:val="20"/>
              </w:rPr>
            </w:pPr>
            <w:r w:rsidRPr="00F624C4">
              <w:rPr>
                <w:rFonts w:hint="eastAsia"/>
                <w:spacing w:val="0"/>
                <w:sz w:val="20"/>
                <w:szCs w:val="20"/>
              </w:rPr>
              <w:t xml:space="preserve">　</w:t>
            </w:r>
            <w:r w:rsidR="00454C33" w:rsidRPr="00F624C4">
              <w:rPr>
                <w:rFonts w:hint="eastAsia"/>
                <w:spacing w:val="0"/>
                <w:sz w:val="20"/>
                <w:szCs w:val="20"/>
              </w:rPr>
              <w:t>さっぽろしちょう　あきもと　かつひろ</w:t>
            </w:r>
          </w:p>
          <w:p w14:paraId="425E0988" w14:textId="77777777" w:rsidR="00D873AD" w:rsidRPr="00F624C4" w:rsidRDefault="00D873AD" w:rsidP="004130E4">
            <w:pPr>
              <w:pStyle w:val="a3"/>
              <w:rPr>
                <w:spacing w:val="0"/>
                <w:sz w:val="20"/>
                <w:szCs w:val="20"/>
              </w:rPr>
            </w:pPr>
            <w:r w:rsidRPr="00F624C4">
              <w:rPr>
                <w:spacing w:val="0"/>
                <w:sz w:val="20"/>
                <w:szCs w:val="20"/>
              </w:rPr>
              <w:t xml:space="preserve">　</w:t>
            </w:r>
          </w:p>
          <w:p w14:paraId="2CA078AE" w14:textId="77777777" w:rsidR="00D873AD" w:rsidRPr="00F624C4" w:rsidRDefault="00D873AD" w:rsidP="004130E4">
            <w:pPr>
              <w:pStyle w:val="a3"/>
              <w:rPr>
                <w:spacing w:val="0"/>
                <w:sz w:val="20"/>
                <w:szCs w:val="20"/>
              </w:rPr>
            </w:pPr>
          </w:p>
          <w:p w14:paraId="23426F9F" w14:textId="77777777" w:rsidR="00D873AD" w:rsidRPr="00F624C4" w:rsidRDefault="00D873AD" w:rsidP="004130E4">
            <w:pPr>
              <w:pStyle w:val="a3"/>
              <w:rPr>
                <w:spacing w:val="0"/>
                <w:sz w:val="20"/>
                <w:szCs w:val="20"/>
              </w:rPr>
            </w:pPr>
          </w:p>
          <w:p w14:paraId="74FEAF32" w14:textId="5278E423" w:rsidR="00D873AD" w:rsidRPr="00F624C4"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F624C4" w:rsidRDefault="000C3671" w:rsidP="00973A40">
            <w:pPr>
              <w:pStyle w:val="a3"/>
              <w:spacing w:line="300" w:lineRule="exact"/>
              <w:rPr>
                <w:spacing w:val="0"/>
                <w:sz w:val="20"/>
                <w:szCs w:val="20"/>
              </w:rPr>
            </w:pPr>
            <w:r w:rsidRPr="00F624C4">
              <w:rPr>
                <w:rFonts w:ascii="ＭＳ 明朝" w:hAnsi="ＭＳ 明朝" w:hint="eastAsia"/>
                <w:spacing w:val="-4"/>
                <w:sz w:val="20"/>
                <w:szCs w:val="20"/>
              </w:rPr>
              <w:t xml:space="preserve">□ </w:t>
            </w:r>
            <w:r w:rsidR="00D873AD" w:rsidRPr="00F624C4">
              <w:rPr>
                <w:spacing w:val="0"/>
                <w:sz w:val="20"/>
                <w:szCs w:val="20"/>
              </w:rPr>
              <w:t>大正</w:t>
            </w:r>
          </w:p>
          <w:p w14:paraId="6E432DB9" w14:textId="2AA3DE6E" w:rsidR="00D873AD" w:rsidRPr="00F624C4" w:rsidRDefault="000C3671" w:rsidP="00973A40">
            <w:pPr>
              <w:pStyle w:val="a3"/>
              <w:spacing w:line="300" w:lineRule="exact"/>
              <w:rPr>
                <w:rFonts w:ascii="ＭＳ 明朝" w:hAnsi="ＭＳ 明朝"/>
                <w:spacing w:val="-4"/>
                <w:sz w:val="20"/>
                <w:szCs w:val="20"/>
              </w:rPr>
            </w:pPr>
            <w:r w:rsidRPr="00F624C4">
              <w:rPr>
                <w:rFonts w:ascii="ＭＳ 明朝" w:hAnsi="ＭＳ 明朝" w:hint="eastAsia"/>
                <w:spacing w:val="-4"/>
                <w:sz w:val="20"/>
                <w:szCs w:val="20"/>
              </w:rPr>
              <w:t xml:space="preserve">□ </w:t>
            </w:r>
            <w:r w:rsidR="00D873AD" w:rsidRPr="00F624C4">
              <w:rPr>
                <w:rFonts w:ascii="ＭＳ 明朝" w:hAnsi="ＭＳ 明朝" w:hint="eastAsia"/>
                <w:spacing w:val="-4"/>
                <w:sz w:val="20"/>
                <w:szCs w:val="20"/>
              </w:rPr>
              <w:t xml:space="preserve">昭和　　　年　 </w:t>
            </w:r>
            <w:r w:rsidR="00D873AD" w:rsidRPr="00F624C4">
              <w:rPr>
                <w:rFonts w:eastAsia="Times New Roman" w:cs="Times New Roman"/>
                <w:spacing w:val="-2"/>
                <w:sz w:val="20"/>
                <w:szCs w:val="20"/>
              </w:rPr>
              <w:t xml:space="preserve">  </w:t>
            </w:r>
            <w:r w:rsidR="00D873AD" w:rsidRPr="00F624C4">
              <w:rPr>
                <w:rFonts w:ascii="ＭＳ 明朝" w:hAnsi="ＭＳ 明朝" w:hint="eastAsia"/>
                <w:spacing w:val="-4"/>
                <w:sz w:val="20"/>
                <w:szCs w:val="20"/>
              </w:rPr>
              <w:t xml:space="preserve">月 　</w:t>
            </w:r>
            <w:r w:rsidR="00D873AD" w:rsidRPr="00F624C4">
              <w:rPr>
                <w:rFonts w:eastAsia="Times New Roman" w:cs="Times New Roman"/>
                <w:spacing w:val="-2"/>
                <w:sz w:val="20"/>
                <w:szCs w:val="20"/>
              </w:rPr>
              <w:t xml:space="preserve"> </w:t>
            </w:r>
            <w:r w:rsidR="00D873AD" w:rsidRPr="00F624C4">
              <w:rPr>
                <w:rFonts w:cs="Times New Roman" w:hint="eastAsia"/>
                <w:spacing w:val="-2"/>
                <w:sz w:val="20"/>
                <w:szCs w:val="20"/>
              </w:rPr>
              <w:t xml:space="preserve"> </w:t>
            </w:r>
            <w:r w:rsidR="00D873AD" w:rsidRPr="00F624C4">
              <w:rPr>
                <w:rFonts w:ascii="ＭＳ 明朝" w:hAnsi="ＭＳ 明朝" w:hint="eastAsia"/>
                <w:spacing w:val="-4"/>
                <w:sz w:val="20"/>
                <w:szCs w:val="20"/>
              </w:rPr>
              <w:t>日</w:t>
            </w:r>
            <w:r w:rsidR="00D873AD" w:rsidRPr="00F624C4">
              <w:rPr>
                <w:rFonts w:eastAsia="Times New Roman" w:cs="Times New Roman"/>
                <w:spacing w:val="-2"/>
                <w:sz w:val="20"/>
                <w:szCs w:val="20"/>
              </w:rPr>
              <w:t xml:space="preserve"> </w:t>
            </w:r>
            <w:r w:rsidR="00D873AD" w:rsidRPr="00F624C4">
              <w:rPr>
                <w:rFonts w:ascii="ＭＳ 明朝" w:hAnsi="ＭＳ 明朝" w:hint="eastAsia"/>
                <w:spacing w:val="-4"/>
                <w:sz w:val="20"/>
                <w:szCs w:val="20"/>
              </w:rPr>
              <w:t>生</w:t>
            </w:r>
          </w:p>
          <w:p w14:paraId="223E0A8B" w14:textId="38F632EA" w:rsidR="00D873AD" w:rsidRPr="00F624C4" w:rsidRDefault="000C3671" w:rsidP="00973A40">
            <w:pPr>
              <w:pStyle w:val="a3"/>
              <w:spacing w:line="300" w:lineRule="exact"/>
              <w:rPr>
                <w:spacing w:val="0"/>
                <w:sz w:val="20"/>
                <w:szCs w:val="20"/>
              </w:rPr>
            </w:pPr>
            <w:r w:rsidRPr="00F624C4">
              <w:rPr>
                <w:rFonts w:ascii="ＭＳ 明朝" w:hAnsi="ＭＳ 明朝" w:hint="eastAsia"/>
                <w:spacing w:val="-4"/>
                <w:sz w:val="20"/>
                <w:szCs w:val="20"/>
              </w:rPr>
              <w:t xml:space="preserve">□ </w:t>
            </w:r>
            <w:r w:rsidRPr="00F624C4">
              <w:rPr>
                <w:rFonts w:ascii="ＭＳ 明朝" w:hAnsi="ＭＳ 明朝"/>
                <w:spacing w:val="-4"/>
                <w:sz w:val="20"/>
                <w:szCs w:val="20"/>
              </w:rPr>
              <w:t xml:space="preserve">平成　　　　</w:t>
            </w:r>
            <w:r w:rsidR="00D873AD" w:rsidRPr="00F624C4">
              <w:rPr>
                <w:rFonts w:ascii="ＭＳ 明朝" w:hAnsi="ＭＳ 明朝"/>
                <w:spacing w:val="-4"/>
                <w:sz w:val="20"/>
                <w:szCs w:val="20"/>
              </w:rPr>
              <w:t xml:space="preserve">　 </w:t>
            </w:r>
            <w:r w:rsidR="00D873AD" w:rsidRPr="00F624C4">
              <w:rPr>
                <w:rFonts w:ascii="ＭＳ 明朝" w:hAnsi="ＭＳ 明朝" w:hint="eastAsia"/>
                <w:spacing w:val="-4"/>
                <w:sz w:val="20"/>
                <w:szCs w:val="20"/>
              </w:rPr>
              <w:t>（　　　　歳）</w:t>
            </w:r>
          </w:p>
        </w:tc>
      </w:tr>
      <w:tr w:rsidR="00F624C4" w:rsidRPr="00F624C4" w14:paraId="6E4402DE" w14:textId="77777777" w:rsidTr="00454C33">
        <w:trPr>
          <w:cantSplit/>
          <w:trHeight w:hRule="exact" w:val="765"/>
        </w:trPr>
        <w:tc>
          <w:tcPr>
            <w:tcW w:w="743" w:type="dxa"/>
            <w:vMerge/>
            <w:tcBorders>
              <w:top w:val="nil"/>
              <w:left w:val="single" w:sz="12" w:space="0" w:color="000000"/>
              <w:bottom w:val="nil"/>
              <w:right w:val="nil"/>
            </w:tcBorders>
          </w:tcPr>
          <w:p w14:paraId="410C3DE1" w14:textId="77777777" w:rsidR="00D873AD" w:rsidRPr="00F624C4"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vAlign w:val="center"/>
          </w:tcPr>
          <w:p w14:paraId="0DAEA9B9" w14:textId="77777777" w:rsidR="00D873AD" w:rsidRPr="00F624C4" w:rsidRDefault="00D873AD">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vAlign w:val="center"/>
          </w:tcPr>
          <w:p w14:paraId="00B1CE8A" w14:textId="1F4EE31C" w:rsidR="003A4392" w:rsidRPr="00F624C4" w:rsidRDefault="00454C33" w:rsidP="00454C33">
            <w:pPr>
              <w:pStyle w:val="a3"/>
              <w:spacing w:line="280" w:lineRule="exact"/>
              <w:jc w:val="center"/>
              <w:rPr>
                <w:spacing w:val="0"/>
                <w:sz w:val="20"/>
                <w:szCs w:val="20"/>
              </w:rPr>
            </w:pPr>
            <w:r w:rsidRPr="00F624C4">
              <w:rPr>
                <w:rFonts w:hint="eastAsia"/>
                <w:spacing w:val="0"/>
                <w:sz w:val="20"/>
                <w:szCs w:val="20"/>
              </w:rPr>
              <w:t>札幌市長　秋元　克広</w:t>
            </w:r>
          </w:p>
        </w:tc>
        <w:tc>
          <w:tcPr>
            <w:tcW w:w="3222" w:type="dxa"/>
            <w:vMerge/>
            <w:tcBorders>
              <w:left w:val="nil"/>
              <w:bottom w:val="dotted" w:sz="4" w:space="0" w:color="auto"/>
              <w:right w:val="single" w:sz="12" w:space="0" w:color="000000"/>
            </w:tcBorders>
          </w:tcPr>
          <w:p w14:paraId="404D3DAE" w14:textId="77777777" w:rsidR="00D873AD" w:rsidRPr="00F624C4" w:rsidRDefault="00D873AD" w:rsidP="004130E4">
            <w:pPr>
              <w:pStyle w:val="a3"/>
              <w:spacing w:line="240" w:lineRule="exact"/>
              <w:rPr>
                <w:spacing w:val="0"/>
                <w:sz w:val="20"/>
                <w:szCs w:val="20"/>
              </w:rPr>
            </w:pPr>
          </w:p>
        </w:tc>
      </w:tr>
      <w:tr w:rsidR="00F624C4" w:rsidRPr="00F624C4" w14:paraId="0492B135" w14:textId="77777777" w:rsidTr="00871D48">
        <w:trPr>
          <w:cantSplit/>
          <w:trHeight w:hRule="exact" w:val="742"/>
        </w:trPr>
        <w:tc>
          <w:tcPr>
            <w:tcW w:w="743" w:type="dxa"/>
            <w:vMerge/>
            <w:tcBorders>
              <w:top w:val="nil"/>
              <w:left w:val="single" w:sz="12" w:space="0" w:color="000000"/>
              <w:right w:val="nil"/>
            </w:tcBorders>
          </w:tcPr>
          <w:p w14:paraId="1AA3D78A" w14:textId="77777777" w:rsidR="00D873AD" w:rsidRPr="00F624C4"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vAlign w:val="center"/>
          </w:tcPr>
          <w:p w14:paraId="35FFA0DA" w14:textId="2E1CE5E2" w:rsidR="00D873AD" w:rsidRPr="00F624C4" w:rsidRDefault="00D873AD">
            <w:pPr>
              <w:pStyle w:val="a3"/>
              <w:spacing w:line="320" w:lineRule="exact"/>
              <w:jc w:val="center"/>
              <w:rPr>
                <w:rFonts w:ascii="ＭＳ 明朝" w:hAnsi="ＭＳ 明朝"/>
                <w:spacing w:val="0"/>
                <w:sz w:val="20"/>
                <w:szCs w:val="20"/>
              </w:rPr>
            </w:pPr>
            <w:r w:rsidRPr="00F624C4">
              <w:rPr>
                <w:rFonts w:ascii="ＭＳ 明朝" w:hAnsi="ＭＳ 明朝" w:hint="eastAsia"/>
                <w:spacing w:val="0"/>
                <w:sz w:val="20"/>
                <w:szCs w:val="20"/>
                <w:fitText w:val="800" w:id="1915892225"/>
              </w:rPr>
              <w:t>本人との</w:t>
            </w:r>
          </w:p>
          <w:p w14:paraId="2E0659C6" w14:textId="080E4DB5" w:rsidR="00D873AD" w:rsidRPr="00F624C4" w:rsidRDefault="00D873AD">
            <w:pPr>
              <w:pStyle w:val="a3"/>
              <w:spacing w:line="320" w:lineRule="exact"/>
              <w:jc w:val="center"/>
              <w:rPr>
                <w:spacing w:val="0"/>
                <w:sz w:val="20"/>
                <w:szCs w:val="20"/>
              </w:rPr>
            </w:pPr>
            <w:r w:rsidRPr="00F624C4">
              <w:rPr>
                <w:rFonts w:ascii="ＭＳ 明朝" w:hAnsi="ＭＳ 明朝" w:hint="eastAsia"/>
                <w:spacing w:val="200"/>
                <w:sz w:val="20"/>
                <w:szCs w:val="20"/>
                <w:fitText w:val="800" w:id="1915924736"/>
              </w:rPr>
              <w:t>関</w:t>
            </w:r>
            <w:r w:rsidRPr="00F624C4">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2040BD7B" w:rsidR="00D873AD" w:rsidRPr="00F624C4" w:rsidRDefault="00D873AD" w:rsidP="002F21AB">
            <w:pPr>
              <w:pStyle w:val="a3"/>
              <w:spacing w:line="240" w:lineRule="exact"/>
              <w:ind w:leftChars="50" w:left="105"/>
              <w:rPr>
                <w:rFonts w:ascii="ＭＳ 明朝" w:hAnsi="ＭＳ 明朝"/>
                <w:spacing w:val="-4"/>
                <w:sz w:val="20"/>
                <w:szCs w:val="20"/>
              </w:rPr>
            </w:pPr>
            <w:r w:rsidRPr="00F624C4">
              <w:rPr>
                <w:rFonts w:ascii="ＭＳ 明朝" w:hAnsi="ＭＳ 明朝" w:hint="eastAsia"/>
                <w:spacing w:val="-4"/>
                <w:sz w:val="20"/>
                <w:szCs w:val="20"/>
              </w:rPr>
              <w:t>□ 本人　　□ 配偶者</w:t>
            </w:r>
            <w:r w:rsidRPr="00F624C4">
              <w:rPr>
                <w:rFonts w:ascii="ＭＳ 明朝" w:hAnsi="ＭＳ 明朝"/>
                <w:spacing w:val="-4"/>
                <w:sz w:val="20"/>
                <w:szCs w:val="20"/>
              </w:rPr>
              <w:t xml:space="preserve">　　</w:t>
            </w:r>
            <w:r w:rsidRPr="00F624C4">
              <w:rPr>
                <w:rFonts w:ascii="ＭＳ 明朝" w:hAnsi="ＭＳ 明朝" w:hint="eastAsia"/>
                <w:spacing w:val="-4"/>
                <w:sz w:val="20"/>
                <w:szCs w:val="20"/>
              </w:rPr>
              <w:t xml:space="preserve">□ 親　　□ 子　　</w:t>
            </w:r>
            <w:r w:rsidR="00E04C1C" w:rsidRPr="00F624C4">
              <w:rPr>
                <w:rFonts w:ascii="ＭＳ 明朝" w:hAnsi="ＭＳ 明朝" w:hint="eastAsia"/>
                <w:spacing w:val="-4"/>
                <w:sz w:val="20"/>
                <w:szCs w:val="20"/>
              </w:rPr>
              <w:t xml:space="preserve">□ 孫　　</w:t>
            </w:r>
            <w:r w:rsidRPr="00F624C4">
              <w:rPr>
                <w:rFonts w:ascii="ＭＳ 明朝" w:hAnsi="ＭＳ 明朝" w:hint="eastAsia"/>
                <w:spacing w:val="-4"/>
                <w:sz w:val="20"/>
                <w:szCs w:val="20"/>
              </w:rPr>
              <w:t>□ 兄弟姉妹　　□ 甥姪</w:t>
            </w:r>
          </w:p>
          <w:p w14:paraId="37C8148B" w14:textId="13C094B1" w:rsidR="00D873AD" w:rsidRPr="00F624C4" w:rsidRDefault="00D873AD" w:rsidP="002F21AB">
            <w:pPr>
              <w:pStyle w:val="a3"/>
              <w:spacing w:line="240" w:lineRule="exact"/>
              <w:ind w:leftChars="50" w:left="105"/>
              <w:rPr>
                <w:rFonts w:ascii="ＭＳ 明朝" w:hAnsi="ＭＳ 明朝"/>
                <w:spacing w:val="-4"/>
                <w:sz w:val="20"/>
                <w:szCs w:val="20"/>
              </w:rPr>
            </w:pPr>
            <w:r w:rsidRPr="00F624C4">
              <w:rPr>
                <w:rFonts w:ascii="ＭＳ 明朝" w:hAnsi="ＭＳ 明朝" w:hint="eastAsia"/>
                <w:spacing w:val="-4"/>
                <w:sz w:val="20"/>
                <w:szCs w:val="20"/>
              </w:rPr>
              <w:t xml:space="preserve">□ その他の親族（関係：　　　　　　　）　 </w:t>
            </w:r>
            <w:r w:rsidR="00454C33" w:rsidRPr="00F624C4">
              <w:rPr>
                <w:rFonts w:ascii="ＭＳ 明朝" w:hAnsi="ＭＳ 明朝" w:hint="eastAsia"/>
                <w:spacing w:val="-4"/>
                <w:sz w:val="20"/>
                <w:szCs w:val="20"/>
              </w:rPr>
              <w:t>☑</w:t>
            </w:r>
            <w:r w:rsidRPr="00F624C4">
              <w:rPr>
                <w:rFonts w:ascii="ＭＳ 明朝" w:hAnsi="ＭＳ 明朝" w:hint="eastAsia"/>
                <w:spacing w:val="-4"/>
                <w:sz w:val="20"/>
                <w:szCs w:val="20"/>
              </w:rPr>
              <w:t xml:space="preserve"> 市区町村長　　</w:t>
            </w:r>
          </w:p>
          <w:p w14:paraId="373197A0" w14:textId="1ED36365" w:rsidR="00D873AD" w:rsidRPr="00F624C4" w:rsidRDefault="00D873AD" w:rsidP="002756F5">
            <w:pPr>
              <w:pStyle w:val="a3"/>
              <w:spacing w:line="240" w:lineRule="exact"/>
              <w:ind w:leftChars="50" w:left="105"/>
              <w:rPr>
                <w:rFonts w:ascii="ＭＳ 明朝" w:hAnsi="ＭＳ 明朝"/>
                <w:spacing w:val="-4"/>
                <w:sz w:val="20"/>
                <w:szCs w:val="20"/>
              </w:rPr>
            </w:pPr>
            <w:r w:rsidRPr="00F624C4">
              <w:rPr>
                <w:rFonts w:ascii="ＭＳ 明朝" w:hAnsi="ＭＳ 明朝" w:hint="eastAsia"/>
                <w:spacing w:val="-4"/>
                <w:sz w:val="20"/>
                <w:szCs w:val="20"/>
              </w:rPr>
              <w:t>□ その他（　　　　　　　　　　　　　）</w:t>
            </w:r>
          </w:p>
        </w:tc>
      </w:tr>
      <w:tr w:rsidR="00F624C4" w:rsidRPr="00F624C4" w14:paraId="023444D5" w14:textId="77777777" w:rsidTr="00B45813">
        <w:trPr>
          <w:cantSplit/>
          <w:trHeight w:hRule="exact" w:val="1297"/>
        </w:trPr>
        <w:tc>
          <w:tcPr>
            <w:tcW w:w="743" w:type="dxa"/>
            <w:vMerge w:val="restart"/>
            <w:tcBorders>
              <w:top w:val="single" w:sz="12" w:space="0" w:color="auto"/>
              <w:left w:val="single" w:sz="12" w:space="0" w:color="000000"/>
              <w:right w:val="nil"/>
            </w:tcBorders>
            <w:vAlign w:val="center"/>
          </w:tcPr>
          <w:p w14:paraId="0BBD786B" w14:textId="77777777" w:rsidR="00D873AD" w:rsidRPr="00F624C4" w:rsidRDefault="00B45813" w:rsidP="00B45813">
            <w:pPr>
              <w:pStyle w:val="a3"/>
              <w:spacing w:line="240" w:lineRule="auto"/>
              <w:jc w:val="center"/>
              <w:rPr>
                <w:rFonts w:ascii="ＭＳ ゴシック" w:eastAsia="ＭＳ ゴシック" w:hAnsi="ＭＳ ゴシック"/>
                <w:spacing w:val="0"/>
                <w:sz w:val="20"/>
                <w:szCs w:val="20"/>
              </w:rPr>
            </w:pPr>
            <w:r w:rsidRPr="00F624C4">
              <w:rPr>
                <w:rFonts w:ascii="ＭＳ ゴシック" w:eastAsia="ＭＳ ゴシック" w:hAnsi="ＭＳ ゴシック" w:hint="eastAsia"/>
                <w:spacing w:val="0"/>
                <w:sz w:val="20"/>
                <w:szCs w:val="20"/>
              </w:rPr>
              <w:t>手</w:t>
            </w:r>
          </w:p>
          <w:p w14:paraId="0CE5AD6B" w14:textId="77777777" w:rsidR="00B45813" w:rsidRPr="00F624C4" w:rsidRDefault="00B45813" w:rsidP="00B45813">
            <w:pPr>
              <w:pStyle w:val="a3"/>
              <w:spacing w:line="240" w:lineRule="auto"/>
              <w:jc w:val="center"/>
              <w:rPr>
                <w:rFonts w:ascii="ＭＳ ゴシック" w:eastAsia="ＭＳ ゴシック" w:hAnsi="ＭＳ ゴシック"/>
                <w:spacing w:val="0"/>
                <w:sz w:val="20"/>
                <w:szCs w:val="20"/>
              </w:rPr>
            </w:pPr>
            <w:r w:rsidRPr="00F624C4">
              <w:rPr>
                <w:rFonts w:ascii="ＭＳ ゴシック" w:eastAsia="ＭＳ ゴシック" w:hAnsi="ＭＳ ゴシック" w:hint="eastAsia"/>
                <w:spacing w:val="0"/>
                <w:sz w:val="20"/>
                <w:szCs w:val="20"/>
              </w:rPr>
              <w:t>続</w:t>
            </w:r>
          </w:p>
          <w:p w14:paraId="6682C293" w14:textId="77777777" w:rsidR="00B45813" w:rsidRPr="00F624C4" w:rsidRDefault="00B45813" w:rsidP="00B45813">
            <w:pPr>
              <w:pStyle w:val="a3"/>
              <w:spacing w:line="240" w:lineRule="auto"/>
              <w:jc w:val="center"/>
              <w:rPr>
                <w:rFonts w:ascii="ＭＳ ゴシック" w:eastAsia="ＭＳ ゴシック" w:hAnsi="ＭＳ ゴシック"/>
                <w:spacing w:val="0"/>
                <w:sz w:val="20"/>
                <w:szCs w:val="20"/>
              </w:rPr>
            </w:pPr>
            <w:r w:rsidRPr="00F624C4">
              <w:rPr>
                <w:rFonts w:ascii="ＭＳ ゴシック" w:eastAsia="ＭＳ ゴシック" w:hAnsi="ＭＳ ゴシック" w:hint="eastAsia"/>
                <w:spacing w:val="0"/>
                <w:sz w:val="20"/>
                <w:szCs w:val="20"/>
              </w:rPr>
              <w:t>代</w:t>
            </w:r>
          </w:p>
          <w:p w14:paraId="07CBCC99" w14:textId="77777777" w:rsidR="00B45813" w:rsidRPr="00F624C4" w:rsidRDefault="00B45813" w:rsidP="00B45813">
            <w:pPr>
              <w:pStyle w:val="a3"/>
              <w:spacing w:line="240" w:lineRule="auto"/>
              <w:jc w:val="center"/>
              <w:rPr>
                <w:rFonts w:ascii="ＭＳ ゴシック" w:eastAsia="ＭＳ ゴシック" w:hAnsi="ＭＳ ゴシック"/>
                <w:spacing w:val="0"/>
                <w:sz w:val="20"/>
                <w:szCs w:val="20"/>
              </w:rPr>
            </w:pPr>
            <w:r w:rsidRPr="00F624C4">
              <w:rPr>
                <w:rFonts w:ascii="ＭＳ ゴシック" w:eastAsia="ＭＳ ゴシック" w:hAnsi="ＭＳ ゴシック" w:hint="eastAsia"/>
                <w:spacing w:val="0"/>
                <w:sz w:val="20"/>
                <w:szCs w:val="20"/>
              </w:rPr>
              <w:t>理</w:t>
            </w:r>
          </w:p>
          <w:p w14:paraId="39306DC6" w14:textId="4574139D" w:rsidR="00B45813" w:rsidRPr="00F624C4" w:rsidRDefault="00B45813" w:rsidP="00B45813">
            <w:pPr>
              <w:pStyle w:val="a3"/>
              <w:spacing w:line="240" w:lineRule="auto"/>
              <w:jc w:val="center"/>
              <w:rPr>
                <w:rFonts w:ascii="ＭＳ ゴシック" w:eastAsia="ＭＳ ゴシック" w:hAnsi="ＭＳ ゴシック"/>
                <w:spacing w:val="0"/>
                <w:sz w:val="20"/>
                <w:szCs w:val="20"/>
              </w:rPr>
            </w:pPr>
            <w:r w:rsidRPr="00F624C4">
              <w:rPr>
                <w:rFonts w:ascii="ＭＳ ゴシック" w:eastAsia="ＭＳ ゴシック" w:hAnsi="ＭＳ ゴシック" w:hint="eastAsia"/>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A265387" w:rsidR="00D873AD" w:rsidRPr="00F624C4" w:rsidRDefault="00454C33" w:rsidP="00520070">
            <w:pPr>
              <w:pStyle w:val="a3"/>
              <w:spacing w:line="200" w:lineRule="exact"/>
              <w:jc w:val="center"/>
              <w:rPr>
                <w:rFonts w:ascii="ＭＳ 明朝" w:hAnsi="ＭＳ 明朝"/>
                <w:spacing w:val="0"/>
                <w:sz w:val="20"/>
                <w:szCs w:val="20"/>
              </w:rPr>
            </w:pPr>
            <w:r w:rsidRPr="00F624C4">
              <w:rPr>
                <w:noProof/>
                <w:spacing w:val="0"/>
              </w:rPr>
              <mc:AlternateContent>
                <mc:Choice Requires="wps">
                  <w:drawing>
                    <wp:anchor distT="0" distB="0" distL="114300" distR="114300" simplePos="0" relativeHeight="251679744" behindDoc="0" locked="0" layoutInCell="1" allowOverlap="1" wp14:anchorId="3070F547" wp14:editId="10D44F3A">
                      <wp:simplePos x="0" y="0"/>
                      <wp:positionH relativeFrom="column">
                        <wp:posOffset>-454660</wp:posOffset>
                      </wp:positionH>
                      <wp:positionV relativeFrom="paragraph">
                        <wp:posOffset>7620</wp:posOffset>
                      </wp:positionV>
                      <wp:extent cx="5876925" cy="1304925"/>
                      <wp:effectExtent l="0" t="0" r="28575" b="28575"/>
                      <wp:wrapNone/>
                      <wp:docPr id="8" name="直線コネクタ 8"/>
                      <wp:cNvGraphicFramePr/>
                      <a:graphic xmlns:a="http://schemas.openxmlformats.org/drawingml/2006/main">
                        <a:graphicData uri="http://schemas.microsoft.com/office/word/2010/wordprocessingShape">
                          <wps:wsp>
                            <wps:cNvCnPr/>
                            <wps:spPr>
                              <a:xfrm>
                                <a:off x="0" y="0"/>
                                <a:ext cx="5876925"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33811" id="直線コネクタ 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pt,.6pt" to="426.9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" strokecolor="black [3200]" strokeweight=".5pt">
                      <v:stroke joinstyle="miter"/>
                    </v:line>
                  </w:pict>
                </mc:Fallback>
              </mc:AlternateContent>
            </w:r>
          </w:p>
          <w:p w14:paraId="372C8FC0" w14:textId="16FA8820" w:rsidR="00D873AD" w:rsidRPr="00F624C4" w:rsidRDefault="00D873AD" w:rsidP="00520070">
            <w:pPr>
              <w:pStyle w:val="a3"/>
              <w:spacing w:line="200" w:lineRule="exact"/>
              <w:jc w:val="center"/>
              <w:rPr>
                <w:rFonts w:ascii="ＭＳ 明朝" w:hAnsi="ＭＳ 明朝"/>
                <w:spacing w:val="0"/>
                <w:sz w:val="20"/>
                <w:szCs w:val="20"/>
              </w:rPr>
            </w:pPr>
            <w:r w:rsidRPr="00F624C4">
              <w:rPr>
                <w:rFonts w:ascii="ＭＳ 明朝" w:hAnsi="ＭＳ 明朝"/>
                <w:spacing w:val="200"/>
                <w:sz w:val="20"/>
                <w:szCs w:val="20"/>
                <w:fitText w:val="800" w:id="1915919872"/>
              </w:rPr>
              <w:t>住</w:t>
            </w:r>
            <w:r w:rsidRPr="00F624C4">
              <w:rPr>
                <w:rFonts w:ascii="ＭＳ 明朝" w:hAnsi="ＭＳ 明朝"/>
                <w:spacing w:val="0"/>
                <w:sz w:val="20"/>
                <w:szCs w:val="20"/>
                <w:fitText w:val="800" w:id="1915919872"/>
              </w:rPr>
              <w:t>所</w:t>
            </w:r>
          </w:p>
          <w:p w14:paraId="0C971545" w14:textId="77777777" w:rsidR="00D873AD" w:rsidRPr="00F624C4" w:rsidRDefault="00D873AD" w:rsidP="00520070">
            <w:pPr>
              <w:pStyle w:val="a3"/>
              <w:spacing w:line="200" w:lineRule="exact"/>
              <w:jc w:val="center"/>
              <w:rPr>
                <w:rFonts w:ascii="ＭＳ 明朝" w:hAnsi="ＭＳ 明朝"/>
                <w:spacing w:val="0"/>
                <w:sz w:val="20"/>
                <w:szCs w:val="20"/>
              </w:rPr>
            </w:pPr>
          </w:p>
          <w:p w14:paraId="11F017BB" w14:textId="0EB0F0A1" w:rsidR="00D873AD" w:rsidRPr="00F624C4" w:rsidRDefault="00D873AD" w:rsidP="00520070">
            <w:pPr>
              <w:pStyle w:val="a3"/>
              <w:spacing w:line="200" w:lineRule="exact"/>
              <w:jc w:val="center"/>
              <w:rPr>
                <w:rFonts w:ascii="ＭＳ 明朝" w:hAnsi="ＭＳ 明朝"/>
                <w:spacing w:val="-4"/>
                <w:sz w:val="18"/>
                <w:szCs w:val="18"/>
              </w:rPr>
            </w:pPr>
            <w:r w:rsidRPr="00F624C4">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694E80C9" w:rsidR="00D873AD" w:rsidRPr="00F624C4" w:rsidRDefault="00D873AD" w:rsidP="000A07C2">
            <w:pPr>
              <w:pStyle w:val="a3"/>
              <w:spacing w:line="220" w:lineRule="exact"/>
              <w:ind w:leftChars="109" w:left="2341" w:hangingChars="1100" w:hanging="2112"/>
              <w:rPr>
                <w:rFonts w:ascii="ＭＳ ゴシック" w:eastAsia="ＭＳ ゴシック" w:hAnsi="ＭＳ ゴシック"/>
                <w:spacing w:val="-4"/>
                <w:sz w:val="18"/>
                <w:szCs w:val="18"/>
              </w:rPr>
            </w:pPr>
            <w:r w:rsidRPr="00F624C4">
              <w:rPr>
                <w:rFonts w:ascii="ＭＳ 明朝" w:hAnsi="ＭＳ 明朝" w:hint="eastAsia"/>
                <w:spacing w:val="-4"/>
                <w:sz w:val="20"/>
                <w:szCs w:val="20"/>
              </w:rPr>
              <w:t>〒</w:t>
            </w:r>
            <w:r w:rsidRPr="00F624C4">
              <w:rPr>
                <w:rFonts w:eastAsia="Times New Roman" w:cs="Times New Roman"/>
                <w:spacing w:val="-2"/>
                <w:sz w:val="20"/>
                <w:szCs w:val="20"/>
              </w:rPr>
              <w:t xml:space="preserve"> </w:t>
            </w:r>
            <w:r w:rsidR="00C178E2" w:rsidRPr="00F624C4">
              <w:rPr>
                <w:rFonts w:ascii="ＭＳ 明朝" w:hAnsi="ＭＳ 明朝" w:hint="eastAsia"/>
                <w:spacing w:val="-4"/>
                <w:sz w:val="20"/>
                <w:szCs w:val="20"/>
              </w:rPr>
              <w:t xml:space="preserve">　　　－　　　　　</w:t>
            </w:r>
            <w:r w:rsidR="00C178E2" w:rsidRPr="00F624C4">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73558124" w14:textId="03DC7785" w:rsidR="005E4843" w:rsidRPr="00F624C4" w:rsidRDefault="005E4843" w:rsidP="005E4843">
            <w:pPr>
              <w:pStyle w:val="a3"/>
              <w:spacing w:line="240" w:lineRule="exact"/>
              <w:rPr>
                <w:rFonts w:ascii="ＭＳ 明朝" w:hAnsi="ＭＳ 明朝"/>
                <w:spacing w:val="-4"/>
                <w:sz w:val="20"/>
                <w:szCs w:val="20"/>
              </w:rPr>
            </w:pPr>
          </w:p>
          <w:p w14:paraId="689D9115" w14:textId="77777777" w:rsidR="00C178E2" w:rsidRPr="00F624C4" w:rsidRDefault="00C178E2" w:rsidP="005E4843">
            <w:pPr>
              <w:pStyle w:val="a3"/>
              <w:spacing w:line="240" w:lineRule="exact"/>
              <w:rPr>
                <w:rFonts w:ascii="ＭＳ 明朝" w:hAnsi="ＭＳ 明朝"/>
                <w:spacing w:val="-4"/>
                <w:sz w:val="20"/>
                <w:szCs w:val="20"/>
              </w:rPr>
            </w:pPr>
          </w:p>
          <w:p w14:paraId="42CB0965" w14:textId="44C0C8BE" w:rsidR="00D873AD" w:rsidRPr="00F624C4" w:rsidRDefault="00D873AD" w:rsidP="005E4843">
            <w:pPr>
              <w:pStyle w:val="a3"/>
              <w:spacing w:line="360" w:lineRule="exact"/>
              <w:ind w:firstLineChars="100" w:firstLine="192"/>
              <w:rPr>
                <w:rFonts w:ascii="ＭＳ 明朝" w:hAnsi="ＭＳ 明朝"/>
                <w:spacing w:val="-4"/>
                <w:sz w:val="20"/>
                <w:szCs w:val="20"/>
              </w:rPr>
            </w:pPr>
            <w:r w:rsidRPr="00F624C4">
              <w:rPr>
                <w:rFonts w:ascii="ＭＳ 明朝" w:hAnsi="ＭＳ 明朝" w:hint="eastAsia"/>
                <w:spacing w:val="-4"/>
                <w:sz w:val="20"/>
                <w:szCs w:val="20"/>
              </w:rPr>
              <w:t xml:space="preserve">電話　　　（　　　　）　　　　</w:t>
            </w:r>
            <w:r w:rsidR="001765C2" w:rsidRPr="00F624C4">
              <w:rPr>
                <w:rFonts w:ascii="ＭＳ 明朝" w:hAnsi="ＭＳ 明朝" w:hint="eastAsia"/>
                <w:spacing w:val="-4"/>
                <w:sz w:val="20"/>
                <w:szCs w:val="20"/>
              </w:rPr>
              <w:t>ファクシミリ</w:t>
            </w:r>
            <w:r w:rsidRPr="00F624C4">
              <w:rPr>
                <w:rFonts w:ascii="ＭＳ 明朝" w:hAnsi="ＭＳ 明朝" w:hint="eastAsia"/>
                <w:spacing w:val="-4"/>
                <w:sz w:val="20"/>
                <w:szCs w:val="20"/>
              </w:rPr>
              <w:t xml:space="preserve">　　　（　　　　）</w:t>
            </w:r>
          </w:p>
        </w:tc>
      </w:tr>
      <w:tr w:rsidR="00F624C4" w:rsidRPr="00F624C4" w14:paraId="749C06FC" w14:textId="71AE90AB" w:rsidTr="00C178E2">
        <w:trPr>
          <w:cantSplit/>
          <w:trHeight w:hRule="exact" w:val="840"/>
        </w:trPr>
        <w:tc>
          <w:tcPr>
            <w:tcW w:w="743" w:type="dxa"/>
            <w:vMerge/>
            <w:tcBorders>
              <w:left w:val="single" w:sz="12" w:space="0" w:color="000000"/>
              <w:bottom w:val="single" w:sz="12" w:space="0" w:color="000000"/>
              <w:right w:val="nil"/>
            </w:tcBorders>
          </w:tcPr>
          <w:p w14:paraId="65061F44" w14:textId="77777777" w:rsidR="0033660F" w:rsidRPr="00F624C4"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Pr="00F624C4" w:rsidRDefault="0033660F" w:rsidP="00DB16C8">
            <w:pPr>
              <w:pStyle w:val="a3"/>
              <w:spacing w:line="200" w:lineRule="exact"/>
              <w:rPr>
                <w:rFonts w:ascii="ＭＳ 明朝" w:hAnsi="ＭＳ 明朝"/>
                <w:spacing w:val="0"/>
                <w:sz w:val="20"/>
                <w:szCs w:val="20"/>
              </w:rPr>
            </w:pPr>
          </w:p>
          <w:p w14:paraId="36EA5A95" w14:textId="1B6F1C6E" w:rsidR="0033660F" w:rsidRPr="00F624C4" w:rsidRDefault="0033660F" w:rsidP="00DB16C8">
            <w:pPr>
              <w:pStyle w:val="a3"/>
              <w:spacing w:line="200" w:lineRule="exact"/>
              <w:jc w:val="center"/>
              <w:rPr>
                <w:rFonts w:ascii="ＭＳ 明朝" w:hAnsi="ＭＳ 明朝"/>
                <w:spacing w:val="-4"/>
                <w:sz w:val="20"/>
                <w:szCs w:val="20"/>
              </w:rPr>
            </w:pPr>
            <w:r w:rsidRPr="00F624C4">
              <w:rPr>
                <w:rFonts w:ascii="ＭＳ 明朝" w:hAnsi="ＭＳ 明朝" w:hint="eastAsia"/>
                <w:spacing w:val="200"/>
                <w:sz w:val="20"/>
                <w:szCs w:val="20"/>
                <w:fitText w:val="800" w:id="1915920384"/>
              </w:rPr>
              <w:t>氏</w:t>
            </w:r>
            <w:r w:rsidRPr="00F624C4">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7259B278" w:rsidR="0033660F" w:rsidRPr="00F624C4" w:rsidRDefault="0033660F" w:rsidP="00871D48">
            <w:pPr>
              <w:pStyle w:val="a3"/>
              <w:spacing w:line="280" w:lineRule="exact"/>
              <w:rPr>
                <w:rFonts w:ascii="ＭＳ 明朝" w:hAnsi="ＭＳ 明朝"/>
                <w:spacing w:val="-4"/>
                <w:sz w:val="20"/>
                <w:szCs w:val="20"/>
              </w:rPr>
            </w:pPr>
          </w:p>
        </w:tc>
      </w:tr>
      <w:tr w:rsidR="00F624C4" w:rsidRPr="00F624C4" w14:paraId="56DFFC7C" w14:textId="77777777" w:rsidTr="00871D48">
        <w:trPr>
          <w:cantSplit/>
          <w:trHeight w:hRule="exact" w:val="956"/>
        </w:trPr>
        <w:tc>
          <w:tcPr>
            <w:tcW w:w="743" w:type="dxa"/>
            <w:vMerge w:val="restart"/>
            <w:tcBorders>
              <w:top w:val="single" w:sz="12" w:space="0" w:color="000000"/>
              <w:left w:val="single" w:sz="12" w:space="0" w:color="000000"/>
              <w:bottom w:val="single" w:sz="12" w:space="0" w:color="000000"/>
              <w:right w:val="nil"/>
            </w:tcBorders>
            <w:textDirection w:val="tbRlV"/>
            <w:vAlign w:val="center"/>
          </w:tcPr>
          <w:p w14:paraId="256D97B3" w14:textId="10D1B788" w:rsidR="00D873AD" w:rsidRPr="00F624C4" w:rsidRDefault="001765C2" w:rsidP="00871D48">
            <w:pPr>
              <w:pStyle w:val="a3"/>
              <w:ind w:left="113" w:right="113"/>
              <w:jc w:val="center"/>
              <w:rPr>
                <w:spacing w:val="0"/>
                <w:sz w:val="20"/>
                <w:szCs w:val="20"/>
              </w:rPr>
            </w:pPr>
            <w:r w:rsidRPr="00F624C4">
              <w:rPr>
                <w:rFonts w:ascii="ＭＳ ゴシック" w:eastAsia="ＭＳ ゴシック" w:hAnsi="ＭＳ ゴシック" w:hint="eastAsia"/>
                <w:spacing w:val="0"/>
                <w:sz w:val="20"/>
                <w:szCs w:val="20"/>
              </w:rPr>
              <w:t>本　　　　　　　人</w:t>
            </w:r>
          </w:p>
        </w:tc>
        <w:tc>
          <w:tcPr>
            <w:tcW w:w="1141" w:type="dxa"/>
            <w:tcBorders>
              <w:top w:val="nil"/>
              <w:left w:val="single" w:sz="4" w:space="0" w:color="000000"/>
              <w:bottom w:val="dotted" w:sz="4" w:space="0" w:color="auto"/>
              <w:right w:val="nil"/>
            </w:tcBorders>
          </w:tcPr>
          <w:p w14:paraId="15E28C76" w14:textId="77777777" w:rsidR="00D873AD" w:rsidRPr="00F624C4" w:rsidRDefault="00D873AD" w:rsidP="00DB16C8">
            <w:pPr>
              <w:pStyle w:val="a3"/>
              <w:spacing w:line="200" w:lineRule="exact"/>
              <w:rPr>
                <w:rFonts w:ascii="ＭＳ 明朝" w:hAnsi="ＭＳ 明朝"/>
                <w:spacing w:val="0"/>
                <w:sz w:val="20"/>
                <w:szCs w:val="20"/>
              </w:rPr>
            </w:pPr>
          </w:p>
          <w:p w14:paraId="31DCD2BE" w14:textId="05A3BE9C" w:rsidR="00D873AD" w:rsidRPr="00F624C4" w:rsidRDefault="00D873AD" w:rsidP="001471A4">
            <w:pPr>
              <w:pStyle w:val="a3"/>
              <w:spacing w:line="200" w:lineRule="exact"/>
              <w:jc w:val="center"/>
              <w:rPr>
                <w:rFonts w:ascii="ＭＳ 明朝" w:hAnsi="ＭＳ 明朝"/>
                <w:spacing w:val="0"/>
                <w:sz w:val="20"/>
                <w:szCs w:val="20"/>
              </w:rPr>
            </w:pPr>
            <w:r w:rsidRPr="00F624C4">
              <w:rPr>
                <w:rFonts w:ascii="ＭＳ 明朝" w:hAnsi="ＭＳ 明朝" w:hint="eastAsia"/>
                <w:spacing w:val="200"/>
                <w:sz w:val="20"/>
                <w:szCs w:val="20"/>
                <w:fitText w:val="800" w:id="1915910400"/>
              </w:rPr>
              <w:t>本</w:t>
            </w:r>
            <w:r w:rsidRPr="00F624C4">
              <w:rPr>
                <w:rFonts w:ascii="ＭＳ 明朝" w:hAnsi="ＭＳ 明朝" w:hint="eastAsia"/>
                <w:spacing w:val="0"/>
                <w:sz w:val="20"/>
                <w:szCs w:val="20"/>
                <w:fitText w:val="800" w:id="1915910400"/>
              </w:rPr>
              <w:t>籍</w:t>
            </w:r>
          </w:p>
          <w:p w14:paraId="51F931A2" w14:textId="77777777" w:rsidR="00D873AD" w:rsidRPr="00F624C4" w:rsidRDefault="00D873AD" w:rsidP="00DB16C8">
            <w:pPr>
              <w:pStyle w:val="a3"/>
              <w:spacing w:line="200" w:lineRule="exact"/>
              <w:rPr>
                <w:rFonts w:ascii="ＭＳ 明朝" w:hAnsi="ＭＳ 明朝"/>
                <w:spacing w:val="-4"/>
                <w:sz w:val="20"/>
                <w:szCs w:val="20"/>
              </w:rPr>
            </w:pPr>
          </w:p>
          <w:p w14:paraId="021F09B9" w14:textId="77777777" w:rsidR="00D873AD" w:rsidRPr="00F624C4" w:rsidRDefault="00D873AD" w:rsidP="001471A4">
            <w:pPr>
              <w:pStyle w:val="a3"/>
              <w:spacing w:line="200" w:lineRule="exact"/>
              <w:jc w:val="center"/>
              <w:rPr>
                <w:rFonts w:ascii="ＭＳ 明朝" w:hAnsi="ＭＳ 明朝"/>
                <w:spacing w:val="0"/>
                <w:sz w:val="20"/>
                <w:szCs w:val="20"/>
              </w:rPr>
            </w:pPr>
            <w:r w:rsidRPr="00F624C4">
              <w:rPr>
                <w:rFonts w:ascii="ＭＳ 明朝" w:hAnsi="ＭＳ 明朝"/>
                <w:spacing w:val="33"/>
                <w:sz w:val="20"/>
                <w:szCs w:val="20"/>
                <w:fitText w:val="1000" w:id="1915910657"/>
              </w:rPr>
              <w:t>（国籍</w:t>
            </w:r>
            <w:r w:rsidRPr="00F624C4">
              <w:rPr>
                <w:rFonts w:ascii="ＭＳ 明朝" w:hAnsi="ＭＳ 明朝"/>
                <w:spacing w:val="1"/>
                <w:sz w:val="20"/>
                <w:szCs w:val="20"/>
                <w:fitText w:val="1000" w:id="1915910657"/>
              </w:rPr>
              <w:t>）</w:t>
            </w:r>
          </w:p>
          <w:p w14:paraId="786179B4" w14:textId="363AC4B5" w:rsidR="00D873AD" w:rsidRPr="00F624C4"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03AF87C6" w:rsidR="00D873AD" w:rsidRPr="00F624C4" w:rsidRDefault="00454C33" w:rsidP="001471A4">
            <w:pPr>
              <w:pStyle w:val="a3"/>
              <w:spacing w:line="200" w:lineRule="exact"/>
              <w:ind w:firstLineChars="600" w:firstLine="1260"/>
              <w:rPr>
                <w:rFonts w:ascii="ＭＳ 明朝" w:hAnsi="ＭＳ 明朝"/>
                <w:spacing w:val="-4"/>
                <w:sz w:val="20"/>
                <w:szCs w:val="20"/>
              </w:rPr>
            </w:pPr>
            <w:r w:rsidRPr="00F624C4">
              <w:rPr>
                <w:noProof/>
                <w:spacing w:val="0"/>
              </w:rPr>
              <mc:AlternateContent>
                <mc:Choice Requires="wps">
                  <w:drawing>
                    <wp:anchor distT="0" distB="0" distL="114300" distR="114300" simplePos="0" relativeHeight="251681792" behindDoc="0" locked="0" layoutInCell="1" allowOverlap="1" wp14:anchorId="149F7B2D" wp14:editId="08A58DF2">
                      <wp:simplePos x="0" y="0"/>
                      <wp:positionH relativeFrom="column">
                        <wp:posOffset>-1188720</wp:posOffset>
                      </wp:positionH>
                      <wp:positionV relativeFrom="paragraph">
                        <wp:posOffset>-1339851</wp:posOffset>
                      </wp:positionV>
                      <wp:extent cx="5924550" cy="131445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5924550" cy="131445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061AC" id="直線コネクタ 10"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6pt,-105.5pt" to="37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" strokecolor="black [3200]" strokeweight=".5pt">
                      <v:stroke joinstyle="miter"/>
                    </v:line>
                  </w:pict>
                </mc:Fallback>
              </mc:AlternateContent>
            </w:r>
          </w:p>
          <w:p w14:paraId="4E86D9C3" w14:textId="77777777" w:rsidR="00D873AD" w:rsidRPr="00F624C4" w:rsidRDefault="00D873AD" w:rsidP="00337A48">
            <w:pPr>
              <w:pStyle w:val="a3"/>
              <w:spacing w:line="240" w:lineRule="exact"/>
              <w:ind w:firstLineChars="600" w:firstLine="1152"/>
              <w:rPr>
                <w:spacing w:val="0"/>
                <w:sz w:val="20"/>
                <w:szCs w:val="20"/>
              </w:rPr>
            </w:pPr>
            <w:r w:rsidRPr="00F624C4">
              <w:rPr>
                <w:rFonts w:ascii="ＭＳ 明朝" w:hAnsi="ＭＳ 明朝" w:hint="eastAsia"/>
                <w:spacing w:val="-4"/>
                <w:sz w:val="20"/>
                <w:szCs w:val="20"/>
              </w:rPr>
              <w:t xml:space="preserve">　都　道</w:t>
            </w:r>
          </w:p>
          <w:p w14:paraId="71523CC1" w14:textId="118BE110" w:rsidR="00D873AD" w:rsidRPr="00F624C4" w:rsidRDefault="00D873AD" w:rsidP="00337A48">
            <w:pPr>
              <w:pStyle w:val="a3"/>
              <w:spacing w:line="240" w:lineRule="exact"/>
              <w:rPr>
                <w:rFonts w:ascii="ＭＳ 明朝" w:hAnsi="ＭＳ 明朝"/>
                <w:spacing w:val="-4"/>
                <w:sz w:val="20"/>
                <w:szCs w:val="20"/>
              </w:rPr>
            </w:pPr>
            <w:r w:rsidRPr="00F624C4">
              <w:rPr>
                <w:rFonts w:ascii="ＭＳ 明朝" w:hAnsi="ＭＳ 明朝" w:hint="eastAsia"/>
                <w:spacing w:val="-4"/>
                <w:sz w:val="20"/>
                <w:szCs w:val="20"/>
              </w:rPr>
              <w:t xml:space="preserve">　　　</w:t>
            </w:r>
            <w:r w:rsidRPr="00F624C4">
              <w:rPr>
                <w:rFonts w:eastAsia="Times New Roman" w:cs="Times New Roman"/>
                <w:spacing w:val="-2"/>
                <w:sz w:val="20"/>
                <w:szCs w:val="20"/>
              </w:rPr>
              <w:t xml:space="preserve">  </w:t>
            </w:r>
            <w:r w:rsidRPr="00F624C4">
              <w:rPr>
                <w:rFonts w:ascii="ＭＳ 明朝" w:hAnsi="ＭＳ 明朝" w:hint="eastAsia"/>
                <w:spacing w:val="-4"/>
                <w:sz w:val="20"/>
                <w:szCs w:val="20"/>
              </w:rPr>
              <w:t xml:space="preserve">　　　府　県</w:t>
            </w:r>
          </w:p>
          <w:p w14:paraId="265CF2EC" w14:textId="77777777" w:rsidR="00D873AD" w:rsidRPr="00F624C4" w:rsidRDefault="00D873AD" w:rsidP="001471A4">
            <w:pPr>
              <w:pStyle w:val="a3"/>
              <w:spacing w:line="180" w:lineRule="exact"/>
              <w:rPr>
                <w:spacing w:val="0"/>
                <w:sz w:val="20"/>
                <w:szCs w:val="20"/>
              </w:rPr>
            </w:pPr>
          </w:p>
        </w:tc>
      </w:tr>
      <w:tr w:rsidR="00F624C4" w:rsidRPr="00F624C4" w14:paraId="0C84FFC9" w14:textId="77777777" w:rsidTr="00C178E2">
        <w:trPr>
          <w:cantSplit/>
          <w:trHeight w:hRule="exact" w:val="1328"/>
        </w:trPr>
        <w:tc>
          <w:tcPr>
            <w:tcW w:w="743" w:type="dxa"/>
            <w:vMerge/>
            <w:tcBorders>
              <w:left w:val="single" w:sz="12" w:space="0" w:color="000000"/>
              <w:bottom w:val="single" w:sz="12" w:space="0" w:color="000000"/>
              <w:right w:val="nil"/>
            </w:tcBorders>
          </w:tcPr>
          <w:p w14:paraId="69E5F617" w14:textId="77777777" w:rsidR="00D873AD" w:rsidRPr="00F624C4"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5262A71A" w14:textId="77777777" w:rsidR="00D873AD" w:rsidRPr="00F624C4" w:rsidRDefault="00D873AD" w:rsidP="00871D48">
            <w:pPr>
              <w:pStyle w:val="a3"/>
              <w:spacing w:line="200" w:lineRule="exact"/>
              <w:ind w:firstLineChars="50" w:firstLine="116"/>
              <w:jc w:val="center"/>
              <w:rPr>
                <w:rFonts w:ascii="ＭＳ 明朝" w:hAnsi="ＭＳ 明朝"/>
                <w:spacing w:val="0"/>
                <w:sz w:val="20"/>
                <w:szCs w:val="20"/>
              </w:rPr>
            </w:pPr>
            <w:r w:rsidRPr="00F624C4">
              <w:rPr>
                <w:rFonts w:ascii="ＭＳ 明朝" w:hAnsi="ＭＳ 明朝" w:hint="eastAsia"/>
                <w:spacing w:val="16"/>
                <w:sz w:val="20"/>
                <w:szCs w:val="20"/>
                <w:fitText w:val="900" w:id="1915892736"/>
              </w:rPr>
              <w:t>住民票</w:t>
            </w:r>
            <w:r w:rsidRPr="00F624C4">
              <w:rPr>
                <w:rFonts w:ascii="ＭＳ 明朝" w:hAnsi="ＭＳ 明朝" w:hint="eastAsia"/>
                <w:spacing w:val="2"/>
                <w:sz w:val="20"/>
                <w:szCs w:val="20"/>
                <w:fitText w:val="900" w:id="1915892736"/>
              </w:rPr>
              <w:t>上</w:t>
            </w:r>
          </w:p>
          <w:p w14:paraId="6AB7A121" w14:textId="77777777" w:rsidR="00D873AD" w:rsidRPr="00F624C4" w:rsidRDefault="00D873AD" w:rsidP="00871D48">
            <w:pPr>
              <w:pStyle w:val="a3"/>
              <w:spacing w:line="200" w:lineRule="exact"/>
              <w:jc w:val="center"/>
              <w:rPr>
                <w:spacing w:val="0"/>
                <w:sz w:val="20"/>
                <w:szCs w:val="20"/>
              </w:rPr>
            </w:pPr>
          </w:p>
          <w:p w14:paraId="2DB16D0F" w14:textId="1AA0905F" w:rsidR="00D873AD" w:rsidRPr="00F624C4" w:rsidRDefault="00D873AD">
            <w:pPr>
              <w:pStyle w:val="a3"/>
              <w:spacing w:line="200" w:lineRule="exact"/>
              <w:jc w:val="center"/>
              <w:rPr>
                <w:spacing w:val="0"/>
                <w:sz w:val="20"/>
                <w:szCs w:val="20"/>
              </w:rPr>
            </w:pPr>
            <w:r w:rsidRPr="00F624C4">
              <w:rPr>
                <w:rFonts w:ascii="ＭＳ 明朝" w:hAnsi="ＭＳ 明朝" w:hint="eastAsia"/>
                <w:spacing w:val="75"/>
                <w:sz w:val="20"/>
                <w:szCs w:val="20"/>
                <w:fitText w:val="900" w:id="1915892737"/>
              </w:rPr>
              <w:t>の住</w:t>
            </w:r>
            <w:r w:rsidRPr="00F624C4">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F624C4" w:rsidRDefault="00D873AD" w:rsidP="0044560C">
            <w:pPr>
              <w:pStyle w:val="a3"/>
              <w:spacing w:line="220" w:lineRule="exact"/>
              <w:ind w:firstLineChars="100" w:firstLine="192"/>
              <w:rPr>
                <w:rFonts w:ascii="ＭＳ 明朝" w:hAnsi="ＭＳ 明朝"/>
                <w:spacing w:val="-4"/>
                <w:sz w:val="20"/>
                <w:szCs w:val="20"/>
              </w:rPr>
            </w:pPr>
            <w:r w:rsidRPr="00F624C4">
              <w:rPr>
                <w:rFonts w:ascii="ＭＳ 明朝" w:hAnsi="ＭＳ 明朝" w:hint="eastAsia"/>
                <w:spacing w:val="-4"/>
                <w:sz w:val="20"/>
                <w:szCs w:val="20"/>
              </w:rPr>
              <w:t>□ 申立人と同じ</w:t>
            </w:r>
          </w:p>
          <w:p w14:paraId="5B3D3325" w14:textId="77777777" w:rsidR="00D873AD" w:rsidRPr="00F624C4" w:rsidRDefault="00D873AD" w:rsidP="0044560C">
            <w:pPr>
              <w:pStyle w:val="a3"/>
              <w:spacing w:line="220" w:lineRule="exact"/>
              <w:ind w:firstLineChars="100" w:firstLine="192"/>
              <w:rPr>
                <w:rFonts w:ascii="ＭＳ 明朝" w:hAnsi="ＭＳ 明朝"/>
                <w:spacing w:val="-4"/>
                <w:sz w:val="20"/>
                <w:szCs w:val="20"/>
              </w:rPr>
            </w:pPr>
            <w:r w:rsidRPr="00F624C4">
              <w:rPr>
                <w:rFonts w:ascii="ＭＳ 明朝" w:hAnsi="ＭＳ 明朝" w:hint="eastAsia"/>
                <w:spacing w:val="-4"/>
                <w:sz w:val="20"/>
                <w:szCs w:val="20"/>
              </w:rPr>
              <w:t>〒</w:t>
            </w:r>
            <w:r w:rsidRPr="00F624C4">
              <w:rPr>
                <w:rFonts w:ascii="ＭＳ 明朝" w:hAnsi="ＭＳ 明朝" w:cs="Times New Roman"/>
                <w:spacing w:val="-2"/>
                <w:sz w:val="20"/>
                <w:szCs w:val="20"/>
              </w:rPr>
              <w:t xml:space="preserve"> </w:t>
            </w:r>
            <w:r w:rsidRPr="00F624C4">
              <w:rPr>
                <w:rFonts w:ascii="ＭＳ 明朝" w:hAnsi="ＭＳ 明朝" w:hint="eastAsia"/>
                <w:spacing w:val="-4"/>
                <w:sz w:val="20"/>
                <w:szCs w:val="20"/>
              </w:rPr>
              <w:t xml:space="preserve">　　　－　　　　　　　　　　　　　　</w:t>
            </w:r>
          </w:p>
          <w:p w14:paraId="55DFEE87" w14:textId="12C09366" w:rsidR="00D873AD" w:rsidRPr="00F624C4" w:rsidRDefault="00D873AD" w:rsidP="0044560C">
            <w:pPr>
              <w:pStyle w:val="a3"/>
              <w:spacing w:line="220" w:lineRule="exact"/>
              <w:rPr>
                <w:rFonts w:ascii="ＭＳ 明朝" w:hAnsi="ＭＳ 明朝"/>
                <w:spacing w:val="-4"/>
                <w:sz w:val="20"/>
                <w:szCs w:val="20"/>
              </w:rPr>
            </w:pPr>
          </w:p>
          <w:p w14:paraId="24E21426" w14:textId="329EB36F" w:rsidR="005E4843" w:rsidRPr="00F624C4" w:rsidRDefault="00590F6A" w:rsidP="00C178E2">
            <w:pPr>
              <w:pStyle w:val="a3"/>
              <w:spacing w:line="240" w:lineRule="exact"/>
              <w:rPr>
                <w:rFonts w:ascii="ＭＳ 明朝" w:hAnsi="ＭＳ 明朝"/>
                <w:spacing w:val="-4"/>
                <w:sz w:val="20"/>
                <w:szCs w:val="20"/>
              </w:rPr>
            </w:pPr>
            <w:r w:rsidRPr="00F624C4">
              <w:rPr>
                <w:rFonts w:ascii="ＭＳ 明朝" w:hAnsi="ＭＳ 明朝"/>
                <w:spacing w:val="-4"/>
                <w:sz w:val="20"/>
                <w:szCs w:val="20"/>
              </w:rPr>
              <w:t xml:space="preserve">　</w:t>
            </w:r>
          </w:p>
          <w:p w14:paraId="2C1A6AEE" w14:textId="1CF2BB4F" w:rsidR="00D873AD" w:rsidRPr="00F624C4" w:rsidRDefault="00D873AD" w:rsidP="005E4843">
            <w:pPr>
              <w:pStyle w:val="a3"/>
              <w:spacing w:line="320" w:lineRule="exact"/>
              <w:ind w:firstLineChars="100" w:firstLine="192"/>
              <w:rPr>
                <w:spacing w:val="0"/>
                <w:sz w:val="20"/>
                <w:szCs w:val="20"/>
              </w:rPr>
            </w:pPr>
            <w:r w:rsidRPr="00F624C4">
              <w:rPr>
                <w:rFonts w:ascii="ＭＳ 明朝" w:hAnsi="ＭＳ 明朝" w:hint="eastAsia"/>
                <w:spacing w:val="-4"/>
                <w:sz w:val="20"/>
                <w:szCs w:val="20"/>
              </w:rPr>
              <w:t>電話　　　（　　　　）</w:t>
            </w:r>
          </w:p>
        </w:tc>
      </w:tr>
      <w:tr w:rsidR="00F624C4" w:rsidRPr="00F624C4" w14:paraId="3B2CA2EA" w14:textId="77777777" w:rsidTr="00871D48">
        <w:trPr>
          <w:cantSplit/>
          <w:trHeight w:val="1025"/>
        </w:trPr>
        <w:tc>
          <w:tcPr>
            <w:tcW w:w="743" w:type="dxa"/>
            <w:vMerge/>
            <w:tcBorders>
              <w:left w:val="single" w:sz="12" w:space="0" w:color="000000"/>
              <w:bottom w:val="single" w:sz="12" w:space="0" w:color="000000"/>
              <w:right w:val="nil"/>
            </w:tcBorders>
          </w:tcPr>
          <w:p w14:paraId="655574E5" w14:textId="77777777" w:rsidR="00D873AD" w:rsidRPr="00F624C4"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vAlign w:val="center"/>
          </w:tcPr>
          <w:p w14:paraId="1A725BD9" w14:textId="0AF0C1BB" w:rsidR="00D873AD" w:rsidRPr="00F624C4" w:rsidRDefault="00D873AD">
            <w:pPr>
              <w:pStyle w:val="a3"/>
              <w:spacing w:line="240" w:lineRule="exact"/>
              <w:jc w:val="center"/>
              <w:rPr>
                <w:rFonts w:ascii="ＭＳ 明朝" w:hAnsi="ＭＳ 明朝"/>
                <w:spacing w:val="0"/>
                <w:sz w:val="20"/>
                <w:szCs w:val="20"/>
              </w:rPr>
            </w:pPr>
            <w:r w:rsidRPr="00F624C4">
              <w:rPr>
                <w:rFonts w:ascii="ＭＳ 明朝" w:hAnsi="ＭＳ 明朝" w:hint="eastAsia"/>
                <w:spacing w:val="100"/>
                <w:sz w:val="20"/>
                <w:szCs w:val="20"/>
                <w:fitText w:val="1000" w:id="1915893504"/>
              </w:rPr>
              <w:t>実際</w:t>
            </w:r>
            <w:r w:rsidRPr="00F624C4">
              <w:rPr>
                <w:rFonts w:ascii="ＭＳ 明朝" w:hAnsi="ＭＳ 明朝" w:hint="eastAsia"/>
                <w:spacing w:val="0"/>
                <w:sz w:val="20"/>
                <w:szCs w:val="20"/>
                <w:fitText w:val="1000" w:id="1915893504"/>
              </w:rPr>
              <w:t>に</w:t>
            </w:r>
          </w:p>
          <w:p w14:paraId="303A4177" w14:textId="77777777" w:rsidR="00D873AD" w:rsidRPr="00F624C4" w:rsidRDefault="00D873AD">
            <w:pPr>
              <w:pStyle w:val="a3"/>
              <w:spacing w:line="240" w:lineRule="exact"/>
              <w:jc w:val="center"/>
              <w:rPr>
                <w:rFonts w:ascii="ＭＳ 明朝" w:hAnsi="ＭＳ 明朝"/>
                <w:spacing w:val="0"/>
                <w:sz w:val="20"/>
                <w:szCs w:val="20"/>
              </w:rPr>
            </w:pPr>
            <w:r w:rsidRPr="00F624C4">
              <w:rPr>
                <w:rFonts w:ascii="ＭＳ 明朝" w:hAnsi="ＭＳ 明朝" w:hint="eastAsia"/>
                <w:spacing w:val="0"/>
                <w:sz w:val="20"/>
                <w:szCs w:val="20"/>
                <w:fitText w:val="1000" w:id="1915893760"/>
              </w:rPr>
              <w:t>住んでいる</w:t>
            </w:r>
          </w:p>
          <w:p w14:paraId="45EE3D75" w14:textId="705F26BF" w:rsidR="00D873AD" w:rsidRPr="00F624C4" w:rsidRDefault="00D873AD">
            <w:pPr>
              <w:pStyle w:val="a3"/>
              <w:spacing w:line="240" w:lineRule="exact"/>
              <w:jc w:val="center"/>
              <w:rPr>
                <w:rFonts w:ascii="ＭＳ 明朝" w:hAnsi="ＭＳ 明朝"/>
                <w:spacing w:val="-4"/>
                <w:sz w:val="20"/>
                <w:szCs w:val="20"/>
              </w:rPr>
            </w:pPr>
            <w:r w:rsidRPr="00F624C4">
              <w:rPr>
                <w:rFonts w:ascii="ＭＳ 明朝" w:hAnsi="ＭＳ 明朝" w:hint="eastAsia"/>
                <w:spacing w:val="300"/>
                <w:sz w:val="20"/>
                <w:szCs w:val="20"/>
                <w:fitText w:val="1000" w:id="1915893761"/>
              </w:rPr>
              <w:t>場</w:t>
            </w:r>
            <w:r w:rsidRPr="00F624C4">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F624C4" w:rsidRDefault="00D873AD" w:rsidP="0044560C">
            <w:pPr>
              <w:pStyle w:val="a3"/>
              <w:spacing w:line="220" w:lineRule="exact"/>
              <w:ind w:firstLineChars="100" w:firstLine="192"/>
              <w:rPr>
                <w:rFonts w:ascii="ＭＳ 明朝" w:hAnsi="ＭＳ 明朝"/>
                <w:spacing w:val="-4"/>
                <w:sz w:val="20"/>
                <w:szCs w:val="20"/>
              </w:rPr>
            </w:pPr>
            <w:r w:rsidRPr="00F624C4">
              <w:rPr>
                <w:rFonts w:ascii="ＭＳ 明朝" w:hAnsi="ＭＳ 明朝" w:hint="eastAsia"/>
                <w:spacing w:val="-4"/>
                <w:sz w:val="20"/>
                <w:szCs w:val="20"/>
              </w:rPr>
              <w:t>□ 住民票上の住所と同じ</w:t>
            </w:r>
          </w:p>
          <w:p w14:paraId="47E2E854" w14:textId="40C60CFC" w:rsidR="00D873AD" w:rsidRPr="00F624C4" w:rsidRDefault="00D873AD" w:rsidP="0044560C">
            <w:pPr>
              <w:pStyle w:val="a3"/>
              <w:spacing w:line="220" w:lineRule="exact"/>
              <w:ind w:firstLineChars="100" w:firstLine="192"/>
              <w:rPr>
                <w:rFonts w:ascii="ＭＳ 明朝" w:hAnsi="ＭＳ 明朝"/>
                <w:spacing w:val="-4"/>
                <w:sz w:val="20"/>
                <w:szCs w:val="20"/>
              </w:rPr>
            </w:pPr>
            <w:r w:rsidRPr="00F624C4">
              <w:rPr>
                <w:rFonts w:ascii="ＭＳ 明朝" w:hAnsi="ＭＳ 明朝" w:hint="eastAsia"/>
                <w:spacing w:val="-4"/>
                <w:sz w:val="20"/>
                <w:szCs w:val="20"/>
              </w:rPr>
              <w:t xml:space="preserve">〒　　　 －        </w:t>
            </w:r>
            <w:r w:rsidRPr="00F624C4">
              <w:rPr>
                <w:rFonts w:ascii="ＭＳ ゴシック" w:eastAsia="ＭＳ ゴシック" w:hAnsi="ＭＳ ゴシック" w:hint="eastAsia"/>
                <w:spacing w:val="-4"/>
                <w:sz w:val="18"/>
                <w:szCs w:val="18"/>
              </w:rPr>
              <w:t>※ 病院や施設の場合は，所在地，名称，連絡先を記載してください。</w:t>
            </w:r>
          </w:p>
          <w:p w14:paraId="66F7B069" w14:textId="549B1766" w:rsidR="00D873AD" w:rsidRPr="00F624C4" w:rsidRDefault="00D873AD" w:rsidP="0044560C">
            <w:pPr>
              <w:pStyle w:val="a3"/>
              <w:spacing w:line="220" w:lineRule="exact"/>
              <w:rPr>
                <w:rFonts w:ascii="ＭＳ 明朝" w:hAnsi="ＭＳ 明朝"/>
                <w:spacing w:val="-4"/>
                <w:sz w:val="20"/>
                <w:szCs w:val="20"/>
              </w:rPr>
            </w:pPr>
          </w:p>
          <w:p w14:paraId="2430E56F" w14:textId="2DE8BEB1" w:rsidR="00D873AD" w:rsidRPr="00F624C4" w:rsidRDefault="00D873AD" w:rsidP="00590F6A">
            <w:pPr>
              <w:pStyle w:val="a3"/>
              <w:spacing w:line="240" w:lineRule="exact"/>
              <w:ind w:firstLineChars="100" w:firstLine="192"/>
              <w:rPr>
                <w:rFonts w:ascii="ＭＳ 明朝" w:hAnsi="ＭＳ 明朝"/>
                <w:spacing w:val="-4"/>
                <w:sz w:val="20"/>
                <w:szCs w:val="20"/>
              </w:rPr>
            </w:pPr>
          </w:p>
          <w:p w14:paraId="014DC681" w14:textId="61422A85" w:rsidR="00D873AD" w:rsidRPr="00F624C4" w:rsidRDefault="00D873AD" w:rsidP="0044560C">
            <w:pPr>
              <w:pStyle w:val="a3"/>
              <w:spacing w:line="220" w:lineRule="exact"/>
              <w:rPr>
                <w:rFonts w:ascii="ＭＳ 明朝" w:hAnsi="ＭＳ 明朝"/>
                <w:spacing w:val="-4"/>
                <w:sz w:val="20"/>
                <w:szCs w:val="20"/>
              </w:rPr>
            </w:pPr>
          </w:p>
          <w:p w14:paraId="47379A70" w14:textId="3B2C674F" w:rsidR="00D873AD" w:rsidRPr="00F624C4" w:rsidRDefault="00D873AD" w:rsidP="0044560C">
            <w:pPr>
              <w:pStyle w:val="a3"/>
              <w:spacing w:line="220" w:lineRule="exact"/>
              <w:rPr>
                <w:rFonts w:ascii="ＭＳ 明朝" w:hAnsi="ＭＳ 明朝"/>
                <w:spacing w:val="-4"/>
                <w:sz w:val="20"/>
                <w:szCs w:val="20"/>
              </w:rPr>
            </w:pPr>
            <w:r w:rsidRPr="00F624C4">
              <w:rPr>
                <w:rFonts w:ascii="ＭＳ 明朝" w:hAnsi="ＭＳ 明朝" w:hint="eastAsia"/>
                <w:spacing w:val="-4"/>
                <w:sz w:val="20"/>
                <w:szCs w:val="20"/>
              </w:rPr>
              <w:t xml:space="preserve">　病院・施設名（　　　　　　　　　　　　　）電話　　　（　　　　）</w:t>
            </w:r>
          </w:p>
        </w:tc>
      </w:tr>
      <w:tr w:rsidR="00F624C4" w:rsidRPr="00F624C4"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F624C4"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F624C4" w:rsidRDefault="00D873AD" w:rsidP="00973DE8">
            <w:pPr>
              <w:pStyle w:val="a3"/>
              <w:spacing w:line="280" w:lineRule="exact"/>
              <w:jc w:val="center"/>
              <w:rPr>
                <w:spacing w:val="0"/>
                <w:sz w:val="18"/>
                <w:szCs w:val="18"/>
              </w:rPr>
            </w:pPr>
            <w:r w:rsidRPr="00F624C4">
              <w:rPr>
                <w:spacing w:val="0"/>
                <w:sz w:val="18"/>
                <w:szCs w:val="18"/>
              </w:rPr>
              <w:t>ふりがな</w:t>
            </w:r>
          </w:p>
          <w:p w14:paraId="73ED5EAF" w14:textId="77777777" w:rsidR="00D873AD" w:rsidRPr="00F624C4" w:rsidRDefault="00D873AD" w:rsidP="00973DE8">
            <w:pPr>
              <w:pStyle w:val="a3"/>
              <w:spacing w:line="280" w:lineRule="exact"/>
              <w:rPr>
                <w:rFonts w:ascii="ＭＳ 明朝" w:hAnsi="ＭＳ 明朝"/>
                <w:spacing w:val="-4"/>
                <w:sz w:val="20"/>
                <w:szCs w:val="20"/>
              </w:rPr>
            </w:pPr>
          </w:p>
          <w:p w14:paraId="7456446D" w14:textId="77777777" w:rsidR="00D873AD" w:rsidRPr="00F624C4" w:rsidRDefault="00D873AD" w:rsidP="00AD0D74">
            <w:pPr>
              <w:pStyle w:val="a3"/>
              <w:spacing w:line="280" w:lineRule="exact"/>
              <w:jc w:val="center"/>
              <w:rPr>
                <w:rFonts w:ascii="ＭＳ 明朝" w:hAnsi="ＭＳ 明朝"/>
                <w:spacing w:val="-4"/>
                <w:sz w:val="20"/>
                <w:szCs w:val="20"/>
              </w:rPr>
            </w:pPr>
            <w:r w:rsidRPr="00F624C4">
              <w:rPr>
                <w:rFonts w:ascii="ＭＳ 明朝" w:hAnsi="ＭＳ 明朝" w:hint="eastAsia"/>
                <w:spacing w:val="-4"/>
                <w:sz w:val="20"/>
                <w:szCs w:val="20"/>
              </w:rPr>
              <w:t>氏 　名</w:t>
            </w:r>
          </w:p>
          <w:p w14:paraId="5A947C59" w14:textId="599BDAED" w:rsidR="00D873AD" w:rsidRPr="00F624C4"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F624C4"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469BEC77" w:rsidR="00D873AD" w:rsidRPr="00F624C4" w:rsidRDefault="00597502" w:rsidP="00973A40">
            <w:pPr>
              <w:pStyle w:val="a3"/>
              <w:spacing w:line="300" w:lineRule="exact"/>
              <w:rPr>
                <w:rFonts w:ascii="ＭＳ 明朝" w:hAnsi="ＭＳ 明朝"/>
                <w:spacing w:val="-4"/>
                <w:sz w:val="20"/>
                <w:szCs w:val="20"/>
              </w:rPr>
            </w:pPr>
            <w:r w:rsidRPr="00F624C4">
              <w:rPr>
                <w:rFonts w:ascii="ＭＳ 明朝" w:hAnsi="ＭＳ 明朝"/>
                <w:spacing w:val="-4"/>
                <w:sz w:val="20"/>
                <w:szCs w:val="20"/>
              </w:rPr>
              <w:t xml:space="preserve">□ </w:t>
            </w:r>
            <w:r w:rsidR="00D873AD" w:rsidRPr="00F624C4">
              <w:rPr>
                <w:rFonts w:ascii="ＭＳ 明朝" w:hAnsi="ＭＳ 明朝"/>
                <w:spacing w:val="-4"/>
                <w:sz w:val="20"/>
                <w:szCs w:val="20"/>
              </w:rPr>
              <w:t>大正</w:t>
            </w:r>
            <w:r w:rsidR="00D873AD" w:rsidRPr="00F624C4">
              <w:rPr>
                <w:rFonts w:ascii="ＭＳ 明朝" w:hAnsi="ＭＳ 明朝" w:hint="eastAsia"/>
                <w:spacing w:val="-4"/>
                <w:sz w:val="20"/>
                <w:szCs w:val="20"/>
              </w:rPr>
              <w:t xml:space="preserve">　    </w:t>
            </w:r>
          </w:p>
          <w:p w14:paraId="37B5ECEB" w14:textId="71FD45D3" w:rsidR="00597502" w:rsidRPr="00F624C4" w:rsidRDefault="00597502" w:rsidP="00973A40">
            <w:pPr>
              <w:pStyle w:val="a3"/>
              <w:spacing w:line="300" w:lineRule="exact"/>
              <w:rPr>
                <w:rFonts w:ascii="ＭＳ 明朝" w:hAnsi="ＭＳ 明朝"/>
                <w:spacing w:val="-4"/>
                <w:sz w:val="20"/>
                <w:szCs w:val="20"/>
              </w:rPr>
            </w:pPr>
            <w:r w:rsidRPr="00F624C4">
              <w:rPr>
                <w:rFonts w:ascii="ＭＳ 明朝" w:hAnsi="ＭＳ 明朝" w:hint="eastAsia"/>
                <w:spacing w:val="-4"/>
                <w:sz w:val="20"/>
                <w:szCs w:val="20"/>
              </w:rPr>
              <w:t xml:space="preserve">□ 昭和　　　年　 </w:t>
            </w:r>
            <w:r w:rsidRPr="00F624C4">
              <w:rPr>
                <w:rFonts w:eastAsia="Times New Roman" w:cs="Times New Roman"/>
                <w:spacing w:val="-2"/>
                <w:sz w:val="20"/>
                <w:szCs w:val="20"/>
              </w:rPr>
              <w:t xml:space="preserve">  </w:t>
            </w:r>
            <w:r w:rsidRPr="00F624C4">
              <w:rPr>
                <w:rFonts w:ascii="ＭＳ 明朝" w:hAnsi="ＭＳ 明朝" w:hint="eastAsia"/>
                <w:spacing w:val="-4"/>
                <w:sz w:val="20"/>
                <w:szCs w:val="20"/>
              </w:rPr>
              <w:t xml:space="preserve">月 　</w:t>
            </w:r>
            <w:r w:rsidRPr="00F624C4">
              <w:rPr>
                <w:rFonts w:eastAsia="Times New Roman" w:cs="Times New Roman"/>
                <w:spacing w:val="-2"/>
                <w:sz w:val="20"/>
                <w:szCs w:val="20"/>
              </w:rPr>
              <w:t xml:space="preserve"> </w:t>
            </w:r>
            <w:r w:rsidRPr="00F624C4">
              <w:rPr>
                <w:rFonts w:cs="Times New Roman" w:hint="eastAsia"/>
                <w:spacing w:val="-2"/>
                <w:sz w:val="20"/>
                <w:szCs w:val="20"/>
              </w:rPr>
              <w:t xml:space="preserve"> </w:t>
            </w:r>
            <w:r w:rsidRPr="00F624C4">
              <w:rPr>
                <w:rFonts w:ascii="ＭＳ 明朝" w:hAnsi="ＭＳ 明朝" w:hint="eastAsia"/>
                <w:spacing w:val="-4"/>
                <w:sz w:val="20"/>
                <w:szCs w:val="20"/>
              </w:rPr>
              <w:t>日</w:t>
            </w:r>
            <w:r w:rsidRPr="00F624C4">
              <w:rPr>
                <w:rFonts w:eastAsia="Times New Roman" w:cs="Times New Roman"/>
                <w:spacing w:val="-2"/>
                <w:sz w:val="20"/>
                <w:szCs w:val="20"/>
              </w:rPr>
              <w:t xml:space="preserve"> </w:t>
            </w:r>
            <w:r w:rsidRPr="00F624C4">
              <w:rPr>
                <w:rFonts w:ascii="ＭＳ 明朝" w:hAnsi="ＭＳ 明朝" w:hint="eastAsia"/>
                <w:spacing w:val="-4"/>
                <w:sz w:val="20"/>
                <w:szCs w:val="20"/>
              </w:rPr>
              <w:t>生</w:t>
            </w:r>
          </w:p>
          <w:p w14:paraId="44849004" w14:textId="3937C598" w:rsidR="00D873AD" w:rsidRPr="00F624C4" w:rsidRDefault="00597502" w:rsidP="00973A40">
            <w:pPr>
              <w:pStyle w:val="a3"/>
              <w:spacing w:line="300" w:lineRule="exact"/>
              <w:rPr>
                <w:rFonts w:ascii="ＭＳ 明朝" w:hAnsi="ＭＳ 明朝"/>
                <w:spacing w:val="-4"/>
                <w:sz w:val="20"/>
                <w:szCs w:val="20"/>
              </w:rPr>
            </w:pPr>
            <w:r w:rsidRPr="00F624C4">
              <w:rPr>
                <w:rFonts w:ascii="ＭＳ 明朝" w:hAnsi="ＭＳ 明朝" w:hint="eastAsia"/>
                <w:spacing w:val="-4"/>
                <w:sz w:val="20"/>
                <w:szCs w:val="20"/>
              </w:rPr>
              <w:t xml:space="preserve">□ </w:t>
            </w:r>
            <w:r w:rsidRPr="00F624C4">
              <w:rPr>
                <w:rFonts w:ascii="ＭＳ 明朝" w:hAnsi="ＭＳ 明朝"/>
                <w:spacing w:val="-4"/>
                <w:sz w:val="20"/>
                <w:szCs w:val="20"/>
              </w:rPr>
              <w:t xml:space="preserve">平成　　　　　 </w:t>
            </w:r>
            <w:r w:rsidRPr="00F624C4">
              <w:rPr>
                <w:rFonts w:ascii="ＭＳ 明朝" w:hAnsi="ＭＳ 明朝" w:hint="eastAsia"/>
                <w:spacing w:val="-4"/>
                <w:sz w:val="20"/>
                <w:szCs w:val="20"/>
              </w:rPr>
              <w:t>（　　　　歳）</w:t>
            </w:r>
          </w:p>
        </w:tc>
      </w:tr>
      <w:tr w:rsidR="00F624C4" w:rsidRPr="00F624C4"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F624C4"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F624C4"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Pr="00F624C4" w:rsidRDefault="00D873AD" w:rsidP="002D536A">
            <w:pPr>
              <w:pStyle w:val="a3"/>
              <w:spacing w:line="320" w:lineRule="exact"/>
              <w:ind w:firstLineChars="50" w:firstLine="100"/>
              <w:rPr>
                <w:spacing w:val="0"/>
                <w:sz w:val="20"/>
                <w:szCs w:val="20"/>
              </w:rPr>
            </w:pPr>
          </w:p>
          <w:p w14:paraId="6917B9C8" w14:textId="77777777" w:rsidR="00D873AD" w:rsidRPr="00F624C4"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F624C4" w:rsidRDefault="00D873AD" w:rsidP="00466E2F">
            <w:pPr>
              <w:pStyle w:val="a3"/>
              <w:spacing w:line="240" w:lineRule="exact"/>
              <w:rPr>
                <w:rFonts w:ascii="ＭＳ 明朝" w:hAnsi="ＭＳ 明朝"/>
                <w:spacing w:val="-4"/>
                <w:sz w:val="20"/>
                <w:szCs w:val="20"/>
              </w:rPr>
            </w:pPr>
          </w:p>
        </w:tc>
      </w:tr>
      <w:tr w:rsidR="00F624C4" w:rsidRPr="00F624C4"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F624C4" w:rsidRPr="00F624C4"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6B10CC8" w:rsidR="00D873AD" w:rsidRPr="00F624C4"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F624C4">
                    <w:rPr>
                      <w:rFonts w:ascii="ＭＳ ゴシック" w:eastAsia="ＭＳ ゴシック" w:hAnsi="ＭＳ ゴシック" w:hint="eastAsia"/>
                      <w:spacing w:val="0"/>
                      <w:sz w:val="24"/>
                      <w:szCs w:val="24"/>
                    </w:rPr>
                    <w:t>申　立　て　の　趣　旨</w:t>
                  </w:r>
                </w:p>
                <w:p w14:paraId="29D5F231" w14:textId="04490BA9" w:rsidR="00D873AD" w:rsidRPr="00F624C4" w:rsidRDefault="00BF67CE" w:rsidP="00D873AD">
                  <w:pPr>
                    <w:pStyle w:val="a3"/>
                    <w:spacing w:line="200" w:lineRule="exact"/>
                    <w:ind w:left="-40" w:rightChars="-107" w:right="-225"/>
                    <w:jc w:val="center"/>
                    <w:rPr>
                      <w:spacing w:val="0"/>
                      <w:sz w:val="18"/>
                      <w:szCs w:val="18"/>
                    </w:rPr>
                  </w:pPr>
                  <w:r w:rsidRPr="00F624C4">
                    <w:rPr>
                      <w:rFonts w:ascii="ＭＳ 明朝" w:hAnsi="ＭＳ 明朝"/>
                      <w:spacing w:val="0"/>
                      <w:sz w:val="18"/>
                      <w:szCs w:val="18"/>
                    </w:rPr>
                    <w:t xml:space="preserve">※　</w:t>
                  </w:r>
                  <w:r w:rsidR="00D873AD" w:rsidRPr="00F624C4">
                    <w:rPr>
                      <w:rFonts w:hint="eastAsia"/>
                      <w:spacing w:val="0"/>
                      <w:sz w:val="18"/>
                      <w:szCs w:val="18"/>
                    </w:rPr>
                    <w:t>該当する部分の□にレ点（チェック）を付してください。</w:t>
                  </w:r>
                </w:p>
                <w:p w14:paraId="0FB90DEE" w14:textId="06735E9D" w:rsidR="00D873AD" w:rsidRPr="00F624C4" w:rsidRDefault="00D873AD" w:rsidP="00D873AD">
                  <w:pPr>
                    <w:pStyle w:val="a3"/>
                    <w:spacing w:line="40" w:lineRule="exact"/>
                    <w:ind w:left="-40"/>
                    <w:jc w:val="center"/>
                    <w:rPr>
                      <w:spacing w:val="0"/>
                      <w:sz w:val="18"/>
                      <w:szCs w:val="18"/>
                    </w:rPr>
                  </w:pPr>
                </w:p>
              </w:tc>
            </w:tr>
            <w:tr w:rsidR="00F624C4" w:rsidRPr="00F624C4"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4EC5413E" w:rsidR="00D873AD" w:rsidRPr="00F624C4" w:rsidRDefault="00D873AD" w:rsidP="00D873AD">
                  <w:pPr>
                    <w:pStyle w:val="a3"/>
                    <w:spacing w:line="80" w:lineRule="exact"/>
                    <w:ind w:left="-40"/>
                    <w:rPr>
                      <w:spacing w:val="0"/>
                    </w:rPr>
                  </w:pPr>
                </w:p>
                <w:p w14:paraId="5F0190B2" w14:textId="4DCB9BB7" w:rsidR="00D873AD" w:rsidRPr="00F624C4" w:rsidRDefault="00D873AD" w:rsidP="00B376E7">
                  <w:pPr>
                    <w:pStyle w:val="a3"/>
                    <w:spacing w:line="360" w:lineRule="exact"/>
                    <w:rPr>
                      <w:rFonts w:ascii="ＭＳ 明朝" w:hAnsi="ＭＳ 明朝"/>
                      <w:spacing w:val="0"/>
                    </w:rPr>
                  </w:pPr>
                  <w:r w:rsidRPr="00F624C4">
                    <w:rPr>
                      <w:rFonts w:ascii="ＭＳ ゴシック" w:eastAsia="ＭＳ ゴシック" w:hAnsi="ＭＳ ゴシック" w:hint="eastAsia"/>
                      <w:b/>
                      <w:spacing w:val="0"/>
                      <w:sz w:val="28"/>
                      <w:szCs w:val="24"/>
                    </w:rPr>
                    <w:t>□</w:t>
                  </w:r>
                  <w:r w:rsidR="00B376E7" w:rsidRPr="00F624C4">
                    <w:rPr>
                      <w:rFonts w:ascii="ＭＳ ゴシック" w:eastAsia="ＭＳ ゴシック" w:hAnsi="ＭＳ ゴシック" w:hint="eastAsia"/>
                      <w:spacing w:val="0"/>
                      <w:sz w:val="24"/>
                      <w:szCs w:val="24"/>
                    </w:rPr>
                    <w:t xml:space="preserve">　</w:t>
                  </w:r>
                  <w:r w:rsidRPr="00F624C4">
                    <w:rPr>
                      <w:rFonts w:ascii="ＭＳ 明朝" w:hAnsi="ＭＳ 明朝" w:hint="eastAsia"/>
                      <w:spacing w:val="0"/>
                    </w:rPr>
                    <w:t xml:space="preserve"> 本人について</w:t>
                  </w:r>
                  <w:r w:rsidRPr="00F624C4">
                    <w:rPr>
                      <w:rFonts w:ascii="ＭＳ ゴシック" w:eastAsia="ＭＳ ゴシック" w:hAnsi="ＭＳ ゴシック" w:hint="eastAsia"/>
                      <w:spacing w:val="0"/>
                      <w:sz w:val="32"/>
                      <w:szCs w:val="32"/>
                    </w:rPr>
                    <w:t>後見</w:t>
                  </w:r>
                  <w:r w:rsidRPr="00F624C4">
                    <w:rPr>
                      <w:rFonts w:ascii="ＭＳ 明朝" w:hAnsi="ＭＳ 明朝" w:hint="eastAsia"/>
                      <w:spacing w:val="0"/>
                    </w:rPr>
                    <w:t>を開始するとの審判を求める。</w:t>
                  </w:r>
                </w:p>
                <w:p w14:paraId="5A18E710" w14:textId="61836BE6" w:rsidR="00D873AD" w:rsidRPr="00F624C4" w:rsidRDefault="00D873AD" w:rsidP="00D873AD">
                  <w:pPr>
                    <w:pStyle w:val="a3"/>
                    <w:spacing w:line="80" w:lineRule="exact"/>
                    <w:ind w:left="-40"/>
                    <w:rPr>
                      <w:spacing w:val="0"/>
                    </w:rPr>
                  </w:pPr>
                </w:p>
              </w:tc>
            </w:tr>
            <w:tr w:rsidR="00F624C4" w:rsidRPr="00F624C4" w14:paraId="21315F82" w14:textId="77777777" w:rsidTr="00051ABF">
              <w:trPr>
                <w:trHeight w:val="4093"/>
              </w:trPr>
              <w:tc>
                <w:tcPr>
                  <w:tcW w:w="9199" w:type="dxa"/>
                  <w:tcBorders>
                    <w:left w:val="single" w:sz="12" w:space="0" w:color="auto"/>
                    <w:right w:val="single" w:sz="12" w:space="0" w:color="000000"/>
                  </w:tcBorders>
                </w:tcPr>
                <w:p w14:paraId="2BBA9EFF" w14:textId="2FC0A6ED" w:rsidR="00D873AD" w:rsidRPr="00F624C4" w:rsidRDefault="00D873AD" w:rsidP="00D873AD">
                  <w:pPr>
                    <w:pStyle w:val="a3"/>
                    <w:spacing w:line="80" w:lineRule="exact"/>
                    <w:rPr>
                      <w:spacing w:val="0"/>
                    </w:rPr>
                  </w:pPr>
                </w:p>
                <w:p w14:paraId="0E634191" w14:textId="09432D30" w:rsidR="00D873AD" w:rsidRPr="00F624C4" w:rsidRDefault="00D873AD" w:rsidP="008D4A21">
                  <w:pPr>
                    <w:pStyle w:val="a3"/>
                    <w:pBdr>
                      <w:left w:val="single" w:sz="12" w:space="4" w:color="auto"/>
                    </w:pBdr>
                    <w:spacing w:line="360" w:lineRule="exact"/>
                    <w:rPr>
                      <w:spacing w:val="0"/>
                    </w:rPr>
                  </w:pPr>
                  <w:r w:rsidRPr="00F624C4">
                    <w:rPr>
                      <w:rFonts w:ascii="ＭＳ ゴシック" w:eastAsia="ＭＳ ゴシック" w:hAnsi="ＭＳ ゴシック" w:hint="eastAsia"/>
                      <w:b/>
                      <w:spacing w:val="0"/>
                      <w:sz w:val="28"/>
                      <w:szCs w:val="24"/>
                    </w:rPr>
                    <w:t>□</w:t>
                  </w:r>
                  <w:r w:rsidR="0098552E" w:rsidRPr="00F624C4">
                    <w:rPr>
                      <w:rFonts w:ascii="ＭＳ ゴシック" w:eastAsia="ＭＳ ゴシック" w:hAnsi="ＭＳ ゴシック" w:hint="eastAsia"/>
                      <w:spacing w:val="0"/>
                      <w:sz w:val="24"/>
                      <w:szCs w:val="24"/>
                    </w:rPr>
                    <w:t xml:space="preserve">　</w:t>
                  </w:r>
                  <w:r w:rsidRPr="00F624C4">
                    <w:rPr>
                      <w:rFonts w:hint="eastAsia"/>
                      <w:spacing w:val="0"/>
                    </w:rPr>
                    <w:t xml:space="preserve"> </w:t>
                  </w:r>
                  <w:r w:rsidRPr="00F624C4">
                    <w:rPr>
                      <w:rFonts w:hint="eastAsia"/>
                      <w:spacing w:val="0"/>
                    </w:rPr>
                    <w:t>本人について</w:t>
                  </w:r>
                  <w:r w:rsidRPr="00F624C4">
                    <w:rPr>
                      <w:rFonts w:ascii="ＭＳ ゴシック" w:eastAsia="ＭＳ ゴシック" w:hAnsi="ＭＳ ゴシック" w:hint="eastAsia"/>
                      <w:spacing w:val="0"/>
                      <w:sz w:val="32"/>
                      <w:szCs w:val="32"/>
                    </w:rPr>
                    <w:t>保佐</w:t>
                  </w:r>
                  <w:r w:rsidRPr="00F624C4">
                    <w:rPr>
                      <w:rFonts w:hint="eastAsia"/>
                      <w:spacing w:val="0"/>
                    </w:rPr>
                    <w:t>を開始するとの審判を求める。</w:t>
                  </w:r>
                </w:p>
                <w:p w14:paraId="10D708C2" w14:textId="615E532C" w:rsidR="00D873AD" w:rsidRPr="00F624C4" w:rsidRDefault="00BF67CE" w:rsidP="008D4A21">
                  <w:pPr>
                    <w:pStyle w:val="a3"/>
                    <w:spacing w:line="200" w:lineRule="exact"/>
                    <w:ind w:leftChars="208" w:left="647" w:hangingChars="100" w:hanging="210"/>
                    <w:rPr>
                      <w:spacing w:val="0"/>
                    </w:rPr>
                  </w:pPr>
                  <w:r w:rsidRPr="00F624C4">
                    <w:rPr>
                      <w:rFonts w:ascii="ＭＳ 明朝" w:hAnsi="ＭＳ 明朝"/>
                      <w:spacing w:val="0"/>
                    </w:rPr>
                    <w:t xml:space="preserve">※　</w:t>
                  </w:r>
                  <w:r w:rsidR="00D873AD" w:rsidRPr="00F624C4">
                    <w:rPr>
                      <w:rFonts w:hint="eastAsia"/>
                      <w:spacing w:val="0"/>
                    </w:rPr>
                    <w:t>以下は，</w:t>
                  </w:r>
                  <w:r w:rsidR="00D873AD" w:rsidRPr="00F624C4">
                    <w:rPr>
                      <w:rFonts w:hint="eastAsia"/>
                      <w:spacing w:val="0"/>
                      <w:u w:val="wave"/>
                    </w:rPr>
                    <w:t>必要とする場合に限り</w:t>
                  </w:r>
                  <w:r w:rsidR="00D873AD" w:rsidRPr="00F624C4">
                    <w:rPr>
                      <w:rFonts w:hint="eastAsia"/>
                      <w:spacing w:val="0"/>
                    </w:rPr>
                    <w:t>，該当する部分の□にレ点（チェック）を付してください</w:t>
                  </w:r>
                  <w:r w:rsidR="00691BD2" w:rsidRPr="00F624C4">
                    <w:rPr>
                      <w:spacing w:val="0"/>
                    </w:rPr>
                    <w:t>。</w:t>
                  </w:r>
                  <w:r w:rsidR="000114F3" w:rsidRPr="00F624C4">
                    <w:rPr>
                      <w:rFonts w:hint="eastAsia"/>
                      <w:spacing w:val="0"/>
                    </w:rPr>
                    <w:t>なお，</w:t>
                  </w:r>
                  <w:r w:rsidR="000114F3" w:rsidRPr="00F624C4">
                    <w:rPr>
                      <w:rFonts w:ascii="Segoe UI Symbol" w:hAnsi="Segoe UI Symbol" w:cs="Segoe UI Symbol" w:hint="eastAsia"/>
                      <w:spacing w:val="0"/>
                      <w:sz w:val="20"/>
                      <w:szCs w:val="20"/>
                    </w:rPr>
                    <w:t>保佐</w:t>
                  </w:r>
                  <w:r w:rsidR="000114F3" w:rsidRPr="00F624C4">
                    <w:rPr>
                      <w:rFonts w:ascii="Segoe UI Symbol" w:hAnsi="Segoe UI Symbol" w:cs="Segoe UI Symbol"/>
                      <w:spacing w:val="0"/>
                      <w:sz w:val="20"/>
                      <w:szCs w:val="20"/>
                    </w:rPr>
                    <w:t>開始</w:t>
                  </w:r>
                  <w:r w:rsidR="000114F3" w:rsidRPr="00F624C4">
                    <w:rPr>
                      <w:rFonts w:ascii="Segoe UI Symbol" w:hAnsi="Segoe UI Symbol" w:cs="Segoe UI Symbol" w:hint="eastAsia"/>
                      <w:spacing w:val="0"/>
                      <w:sz w:val="20"/>
                      <w:szCs w:val="20"/>
                    </w:rPr>
                    <w:t>申立て</w:t>
                  </w:r>
                  <w:r w:rsidR="000114F3" w:rsidRPr="00F624C4">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3C2B57F0" w:rsidR="00D873AD" w:rsidRPr="00F624C4" w:rsidRDefault="00D873AD" w:rsidP="000A5A9C">
                  <w:pPr>
                    <w:pStyle w:val="a3"/>
                    <w:pBdr>
                      <w:left w:val="single" w:sz="12" w:space="4" w:color="auto"/>
                    </w:pBdr>
                    <w:wordWrap/>
                    <w:spacing w:line="100" w:lineRule="exact"/>
                    <w:ind w:left="-40"/>
                    <w:rPr>
                      <w:spacing w:val="0"/>
                    </w:rPr>
                  </w:pPr>
                </w:p>
                <w:p w14:paraId="27715D6C" w14:textId="7F94C59F" w:rsidR="00D873AD" w:rsidRPr="00F624C4" w:rsidRDefault="00D873AD" w:rsidP="000A5A9C">
                  <w:pPr>
                    <w:pStyle w:val="a3"/>
                    <w:pBdr>
                      <w:left w:val="single" w:sz="12" w:space="4" w:color="auto"/>
                    </w:pBdr>
                    <w:wordWrap/>
                    <w:spacing w:line="300" w:lineRule="exact"/>
                    <w:ind w:firstLineChars="200" w:firstLine="420"/>
                    <w:rPr>
                      <w:spacing w:val="0"/>
                    </w:rPr>
                  </w:pPr>
                  <w:r w:rsidRPr="00F624C4">
                    <w:rPr>
                      <w:rFonts w:ascii="ＭＳ ゴシック" w:eastAsia="ＭＳ ゴシック" w:hAnsi="ＭＳ ゴシック" w:hint="eastAsia"/>
                      <w:spacing w:val="0"/>
                    </w:rPr>
                    <w:t>□</w:t>
                  </w:r>
                  <w:r w:rsidRPr="00F624C4">
                    <w:rPr>
                      <w:rFonts w:hint="eastAsia"/>
                      <w:spacing w:val="0"/>
                    </w:rPr>
                    <w:t xml:space="preserve">　本人のために</w:t>
                  </w:r>
                  <w:r w:rsidRPr="00F624C4">
                    <w:rPr>
                      <w:rFonts w:ascii="ＭＳ ゴシック" w:eastAsia="ＭＳ ゴシック" w:hAnsi="ＭＳ ゴシック" w:hint="eastAsia"/>
                      <w:spacing w:val="0"/>
                    </w:rPr>
                    <w:t>別紙代理行為目録記載</w:t>
                  </w:r>
                  <w:r w:rsidRPr="00F624C4">
                    <w:rPr>
                      <w:rFonts w:hint="eastAsia"/>
                      <w:spacing w:val="0"/>
                    </w:rPr>
                    <w:t>の行為について</w:t>
                  </w:r>
                  <w:r w:rsidRPr="00F624C4">
                    <w:rPr>
                      <w:rFonts w:hint="eastAsia"/>
                      <w:spacing w:val="0"/>
                      <w:sz w:val="24"/>
                      <w:szCs w:val="24"/>
                      <w:u w:val="single"/>
                    </w:rPr>
                    <w:t>保佐人に</w:t>
                  </w:r>
                  <w:r w:rsidRPr="00F624C4">
                    <w:rPr>
                      <w:rFonts w:ascii="ＭＳ ゴシック" w:eastAsia="ＭＳ ゴシック" w:hAnsi="ＭＳ ゴシック" w:hint="eastAsia"/>
                      <w:spacing w:val="0"/>
                      <w:sz w:val="24"/>
                      <w:szCs w:val="24"/>
                      <w:u w:val="single"/>
                    </w:rPr>
                    <w:t>代理権</w:t>
                  </w:r>
                  <w:r w:rsidRPr="00F624C4">
                    <w:rPr>
                      <w:rFonts w:hint="eastAsia"/>
                      <w:spacing w:val="0"/>
                      <w:sz w:val="24"/>
                      <w:szCs w:val="24"/>
                      <w:u w:val="single"/>
                    </w:rPr>
                    <w:t>を付与する</w:t>
                  </w:r>
                  <w:r w:rsidRPr="00F624C4">
                    <w:rPr>
                      <w:rFonts w:hint="eastAsia"/>
                      <w:spacing w:val="0"/>
                    </w:rPr>
                    <w:t>との</w:t>
                  </w:r>
                </w:p>
                <w:p w14:paraId="46B1E4E0" w14:textId="12AFFD42" w:rsidR="00D873AD" w:rsidRPr="00F624C4" w:rsidRDefault="00D873AD" w:rsidP="009518F7">
                  <w:pPr>
                    <w:pStyle w:val="a3"/>
                    <w:wordWrap/>
                    <w:spacing w:line="300" w:lineRule="exact"/>
                    <w:ind w:firstLineChars="300" w:firstLine="630"/>
                    <w:rPr>
                      <w:spacing w:val="0"/>
                    </w:rPr>
                  </w:pPr>
                  <w:r w:rsidRPr="00F624C4">
                    <w:rPr>
                      <w:rFonts w:hint="eastAsia"/>
                      <w:spacing w:val="0"/>
                    </w:rPr>
                    <w:t>審判を求める。</w:t>
                  </w:r>
                </w:p>
                <w:p w14:paraId="31A62EBB" w14:textId="5AAE57F0" w:rsidR="00D873AD" w:rsidRPr="00F624C4" w:rsidRDefault="00D873AD" w:rsidP="009518F7">
                  <w:pPr>
                    <w:pStyle w:val="a3"/>
                    <w:wordWrap/>
                    <w:spacing w:line="100" w:lineRule="exact"/>
                    <w:ind w:leftChars="200" w:left="630" w:hangingChars="100" w:hanging="210"/>
                    <w:rPr>
                      <w:spacing w:val="0"/>
                    </w:rPr>
                  </w:pPr>
                </w:p>
                <w:p w14:paraId="71EE885B" w14:textId="29B0D0D6" w:rsidR="00D873AD" w:rsidRPr="00F624C4" w:rsidRDefault="00D873AD" w:rsidP="000A5A9C">
                  <w:pPr>
                    <w:pStyle w:val="a3"/>
                    <w:pBdr>
                      <w:left w:val="single" w:sz="12" w:space="4" w:color="auto"/>
                    </w:pBdr>
                    <w:wordWrap/>
                    <w:spacing w:line="300" w:lineRule="exact"/>
                    <w:ind w:firstLineChars="200" w:firstLine="420"/>
                    <w:rPr>
                      <w:spacing w:val="0"/>
                    </w:rPr>
                  </w:pPr>
                  <w:r w:rsidRPr="00F624C4">
                    <w:rPr>
                      <w:rFonts w:ascii="ＭＳ ゴシック" w:eastAsia="ＭＳ ゴシック" w:hAnsi="ＭＳ ゴシック" w:hint="eastAsia"/>
                      <w:spacing w:val="0"/>
                    </w:rPr>
                    <w:t>□</w:t>
                  </w:r>
                  <w:r w:rsidRPr="00F624C4">
                    <w:rPr>
                      <w:rFonts w:hint="eastAsia"/>
                      <w:spacing w:val="0"/>
                    </w:rPr>
                    <w:t xml:space="preserve">　本人が民法１３条１項に規定されている行為のほかに，下記の行為（日用品の購入その</w:t>
                  </w:r>
                </w:p>
                <w:p w14:paraId="3BD40830" w14:textId="67022724" w:rsidR="00D873AD" w:rsidRPr="00F624C4" w:rsidRDefault="00D873AD" w:rsidP="00B45813">
                  <w:pPr>
                    <w:pStyle w:val="a3"/>
                    <w:pBdr>
                      <w:left w:val="single" w:sz="12" w:space="4" w:color="auto"/>
                    </w:pBdr>
                    <w:wordWrap/>
                    <w:spacing w:line="240" w:lineRule="auto"/>
                    <w:ind w:firstLineChars="300" w:firstLine="630"/>
                    <w:rPr>
                      <w:spacing w:val="0"/>
                      <w:sz w:val="24"/>
                      <w:szCs w:val="24"/>
                      <w:u w:val="single"/>
                    </w:rPr>
                  </w:pPr>
                  <w:r w:rsidRPr="00F624C4">
                    <w:rPr>
                      <w:rFonts w:hint="eastAsia"/>
                      <w:spacing w:val="0"/>
                    </w:rPr>
                    <w:t>他日常生活に関する行為を除く。）をするにも，</w:t>
                  </w:r>
                  <w:r w:rsidRPr="00F624C4">
                    <w:rPr>
                      <w:rFonts w:hint="eastAsia"/>
                      <w:spacing w:val="0"/>
                      <w:sz w:val="24"/>
                      <w:szCs w:val="24"/>
                      <w:u w:val="single"/>
                    </w:rPr>
                    <w:t>保佐人の</w:t>
                  </w:r>
                  <w:r w:rsidRPr="00F624C4">
                    <w:rPr>
                      <w:rFonts w:ascii="ＭＳ ゴシック" w:eastAsia="ＭＳ ゴシック" w:hAnsi="ＭＳ ゴシック" w:hint="eastAsia"/>
                      <w:spacing w:val="0"/>
                      <w:sz w:val="24"/>
                      <w:szCs w:val="24"/>
                      <w:u w:val="single"/>
                    </w:rPr>
                    <w:t>同意</w:t>
                  </w:r>
                  <w:r w:rsidRPr="00F624C4">
                    <w:rPr>
                      <w:rFonts w:hint="eastAsia"/>
                      <w:spacing w:val="0"/>
                      <w:sz w:val="24"/>
                      <w:szCs w:val="24"/>
                      <w:u w:val="single"/>
                    </w:rPr>
                    <w:t>を得なければならない</w:t>
                  </w:r>
                </w:p>
                <w:p w14:paraId="4F5B8F1A" w14:textId="71B00E32" w:rsidR="00D873AD" w:rsidRPr="00F624C4" w:rsidRDefault="00D873AD" w:rsidP="00B45813">
                  <w:pPr>
                    <w:pStyle w:val="a3"/>
                    <w:pBdr>
                      <w:left w:val="single" w:sz="12" w:space="4" w:color="auto"/>
                    </w:pBdr>
                    <w:wordWrap/>
                    <w:spacing w:line="240" w:lineRule="auto"/>
                    <w:ind w:firstLineChars="300" w:firstLine="630"/>
                    <w:rPr>
                      <w:spacing w:val="0"/>
                    </w:rPr>
                  </w:pPr>
                  <w:r w:rsidRPr="00F624C4">
                    <w:rPr>
                      <w:rFonts w:hint="eastAsia"/>
                      <w:spacing w:val="0"/>
                    </w:rPr>
                    <w:t>との審判を求める。</w:t>
                  </w:r>
                </w:p>
                <w:p w14:paraId="068DCA1E" w14:textId="40752924" w:rsidR="00D873AD" w:rsidRPr="00F624C4" w:rsidRDefault="00D873AD" w:rsidP="005D1C98">
                  <w:pPr>
                    <w:pStyle w:val="a3"/>
                    <w:pBdr>
                      <w:left w:val="single" w:sz="12" w:space="4" w:color="auto"/>
                    </w:pBdr>
                    <w:wordWrap/>
                    <w:spacing w:line="360" w:lineRule="auto"/>
                    <w:jc w:val="center"/>
                    <w:rPr>
                      <w:sz w:val="22"/>
                      <w:szCs w:val="22"/>
                    </w:rPr>
                  </w:pPr>
                  <w:r w:rsidRPr="00F624C4">
                    <w:rPr>
                      <w:rFonts w:hint="eastAsia"/>
                      <w:sz w:val="22"/>
                      <w:szCs w:val="22"/>
                    </w:rPr>
                    <w:t>記</w:t>
                  </w:r>
                </w:p>
                <w:p w14:paraId="088F8312" w14:textId="17E91674" w:rsidR="00D873AD" w:rsidRPr="00F624C4" w:rsidRDefault="00343846" w:rsidP="005D1C98">
                  <w:pPr>
                    <w:pBdr>
                      <w:left w:val="single" w:sz="12" w:space="4" w:color="auto"/>
                    </w:pBdr>
                    <w:spacing w:line="360" w:lineRule="auto"/>
                    <w:rPr>
                      <w:szCs w:val="21"/>
                      <w:u w:val="single"/>
                    </w:rPr>
                  </w:pPr>
                  <w:r w:rsidRPr="00F624C4">
                    <w:rPr>
                      <w:rFonts w:ascii="ＭＳ 明朝" w:hAnsi="ＭＳ 明朝" w:hint="eastAsia"/>
                      <w:szCs w:val="21"/>
                    </w:rPr>
                    <w:t xml:space="preserve">　　　</w:t>
                  </w:r>
                  <w:r w:rsidR="009A151F" w:rsidRPr="00F624C4">
                    <w:rPr>
                      <w:rFonts w:ascii="ＭＳ 明朝" w:hAnsi="ＭＳ 明朝" w:hint="eastAsia"/>
                      <w:szCs w:val="21"/>
                      <w:u w:val="single"/>
                    </w:rPr>
                    <w:t xml:space="preserve">　</w:t>
                  </w:r>
                  <w:r w:rsidR="00D873AD" w:rsidRPr="00F624C4">
                    <w:rPr>
                      <w:rFonts w:ascii="ＭＳ 明朝" w:hAnsi="ＭＳ 明朝" w:hint="eastAsia"/>
                      <w:szCs w:val="21"/>
                      <w:u w:val="single"/>
                    </w:rPr>
                    <w:t xml:space="preserve">　　</w:t>
                  </w:r>
                  <w:r w:rsidR="00D873AD" w:rsidRPr="00F624C4">
                    <w:rPr>
                      <w:rFonts w:hint="eastAsia"/>
                      <w:szCs w:val="21"/>
                      <w:u w:val="single"/>
                    </w:rPr>
                    <w:t xml:space="preserve">　　　　　　　　　　　　　　　　　　　　　　　　　　　　　　　　　　　　　</w:t>
                  </w:r>
                </w:p>
                <w:p w14:paraId="04A3F66D" w14:textId="54821B8C" w:rsidR="00D873AD" w:rsidRPr="00F624C4" w:rsidRDefault="00D873AD" w:rsidP="005D1C98">
                  <w:pPr>
                    <w:pBdr>
                      <w:left w:val="single" w:sz="12" w:space="4" w:color="auto"/>
                    </w:pBdr>
                    <w:spacing w:line="360" w:lineRule="auto"/>
                    <w:rPr>
                      <w:u w:val="single"/>
                    </w:rPr>
                  </w:pPr>
                  <w:r w:rsidRPr="00F624C4">
                    <w:rPr>
                      <w:rFonts w:hint="eastAsia"/>
                    </w:rPr>
                    <w:t xml:space="preserve">　　　</w:t>
                  </w:r>
                  <w:r w:rsidRPr="00F624C4">
                    <w:rPr>
                      <w:rFonts w:hint="eastAsia"/>
                      <w:u w:val="single"/>
                    </w:rPr>
                    <w:t xml:space="preserve">　　　　　　　　　　　　　　　　　　　　　　　　　　　　　　　　　　　　　　　　</w:t>
                  </w:r>
                </w:p>
              </w:tc>
            </w:tr>
            <w:tr w:rsidR="00F624C4" w:rsidRPr="00F624C4" w14:paraId="09CA44F1" w14:textId="77777777" w:rsidTr="00871D48">
              <w:trPr>
                <w:trHeight w:val="2250"/>
              </w:trPr>
              <w:tc>
                <w:tcPr>
                  <w:tcW w:w="9199" w:type="dxa"/>
                  <w:tcBorders>
                    <w:left w:val="single" w:sz="12" w:space="0" w:color="auto"/>
                    <w:right w:val="single" w:sz="12" w:space="0" w:color="000000"/>
                  </w:tcBorders>
                </w:tcPr>
                <w:p w14:paraId="7E29C2A2" w14:textId="3084B805" w:rsidR="00D873AD" w:rsidRPr="00F624C4" w:rsidRDefault="00D873AD" w:rsidP="00D873AD">
                  <w:pPr>
                    <w:pStyle w:val="a3"/>
                    <w:spacing w:line="80" w:lineRule="exact"/>
                    <w:rPr>
                      <w:spacing w:val="0"/>
                    </w:rPr>
                  </w:pPr>
                </w:p>
                <w:p w14:paraId="2038727E" w14:textId="429D71DA" w:rsidR="00D873AD" w:rsidRPr="00F624C4" w:rsidRDefault="00D873AD" w:rsidP="008D4A21">
                  <w:pPr>
                    <w:pStyle w:val="a3"/>
                    <w:spacing w:line="360" w:lineRule="exact"/>
                    <w:rPr>
                      <w:spacing w:val="0"/>
                    </w:rPr>
                  </w:pPr>
                  <w:r w:rsidRPr="00F624C4">
                    <w:rPr>
                      <w:rFonts w:ascii="ＭＳ ゴシック" w:eastAsia="ＭＳ ゴシック" w:hAnsi="ＭＳ ゴシック" w:hint="eastAsia"/>
                      <w:b/>
                      <w:spacing w:val="0"/>
                      <w:sz w:val="28"/>
                      <w:szCs w:val="24"/>
                    </w:rPr>
                    <w:t>□</w:t>
                  </w:r>
                  <w:r w:rsidR="0098552E" w:rsidRPr="00F624C4">
                    <w:rPr>
                      <w:rFonts w:ascii="ＭＳ ゴシック" w:eastAsia="ＭＳ ゴシック" w:hAnsi="ＭＳ ゴシック" w:hint="eastAsia"/>
                      <w:spacing w:val="0"/>
                      <w:sz w:val="24"/>
                      <w:szCs w:val="24"/>
                    </w:rPr>
                    <w:t xml:space="preserve">　</w:t>
                  </w:r>
                  <w:r w:rsidRPr="00F624C4">
                    <w:rPr>
                      <w:rFonts w:ascii="ＭＳ ゴシック" w:eastAsia="ＭＳ ゴシック" w:hAnsi="ＭＳ ゴシック" w:hint="eastAsia"/>
                      <w:spacing w:val="0"/>
                      <w:sz w:val="24"/>
                      <w:szCs w:val="24"/>
                    </w:rPr>
                    <w:t xml:space="preserve"> </w:t>
                  </w:r>
                  <w:r w:rsidRPr="00F624C4">
                    <w:rPr>
                      <w:rFonts w:ascii="ＭＳ 明朝" w:hAnsi="ＭＳ 明朝" w:hint="eastAsia"/>
                      <w:spacing w:val="0"/>
                    </w:rPr>
                    <w:t>本人について</w:t>
                  </w:r>
                  <w:r w:rsidRPr="00F624C4">
                    <w:rPr>
                      <w:rFonts w:ascii="ＭＳ ゴシック" w:eastAsia="ＭＳ ゴシック" w:hAnsi="ＭＳ ゴシック" w:hint="eastAsia"/>
                      <w:spacing w:val="0"/>
                      <w:sz w:val="32"/>
                      <w:szCs w:val="32"/>
                    </w:rPr>
                    <w:t>補助</w:t>
                  </w:r>
                  <w:r w:rsidRPr="00F624C4">
                    <w:rPr>
                      <w:rFonts w:ascii="ＭＳ 明朝" w:hAnsi="ＭＳ 明朝" w:hint="eastAsia"/>
                      <w:spacing w:val="0"/>
                    </w:rPr>
                    <w:t>を開始するとの審判を求める。</w:t>
                  </w:r>
                </w:p>
                <w:p w14:paraId="308D21F1" w14:textId="777E1BEF" w:rsidR="00D873AD" w:rsidRPr="00F624C4" w:rsidRDefault="00BF67CE" w:rsidP="008D4A21">
                  <w:pPr>
                    <w:pStyle w:val="a3"/>
                    <w:ind w:firstLineChars="200" w:firstLine="420"/>
                    <w:rPr>
                      <w:spacing w:val="0"/>
                    </w:rPr>
                  </w:pPr>
                  <w:r w:rsidRPr="00F624C4">
                    <w:rPr>
                      <w:rFonts w:ascii="ＭＳ 明朝" w:hAnsi="ＭＳ 明朝"/>
                      <w:spacing w:val="0"/>
                    </w:rPr>
                    <w:t xml:space="preserve">※　</w:t>
                  </w:r>
                  <w:r w:rsidR="00D873AD" w:rsidRPr="00F624C4">
                    <w:rPr>
                      <w:rFonts w:hint="eastAsia"/>
                      <w:spacing w:val="0"/>
                    </w:rPr>
                    <w:t>以下は，</w:t>
                  </w:r>
                  <w:r w:rsidR="00D873AD" w:rsidRPr="00F624C4">
                    <w:rPr>
                      <w:rFonts w:hint="eastAsia"/>
                      <w:spacing w:val="0"/>
                      <w:u w:val="wave"/>
                    </w:rPr>
                    <w:t>少なくとも１つは</w:t>
                  </w:r>
                  <w:r w:rsidR="00D873AD" w:rsidRPr="00F624C4">
                    <w:rPr>
                      <w:rFonts w:hint="eastAsia"/>
                      <w:spacing w:val="0"/>
                    </w:rPr>
                    <w:t>，該当する部分の□にレ点（チェック）を付してください。</w:t>
                  </w:r>
                </w:p>
                <w:p w14:paraId="315BF00C" w14:textId="77777777" w:rsidR="00D873AD" w:rsidRPr="00F624C4" w:rsidRDefault="00D873AD" w:rsidP="00D873AD">
                  <w:pPr>
                    <w:pStyle w:val="a3"/>
                    <w:spacing w:line="100" w:lineRule="exact"/>
                    <w:ind w:left="-40" w:firstLineChars="100" w:firstLine="210"/>
                    <w:rPr>
                      <w:spacing w:val="0"/>
                    </w:rPr>
                  </w:pPr>
                </w:p>
                <w:p w14:paraId="3D3EC788" w14:textId="4A3CE031" w:rsidR="00D873AD" w:rsidRPr="00F624C4" w:rsidRDefault="00D873AD" w:rsidP="00D873AD">
                  <w:pPr>
                    <w:pStyle w:val="a3"/>
                    <w:spacing w:line="300" w:lineRule="exact"/>
                    <w:ind w:firstLineChars="200" w:firstLine="420"/>
                    <w:rPr>
                      <w:spacing w:val="0"/>
                    </w:rPr>
                  </w:pPr>
                  <w:r w:rsidRPr="00F624C4">
                    <w:rPr>
                      <w:rFonts w:ascii="ＭＳ ゴシック" w:eastAsia="ＭＳ ゴシック" w:hAnsi="ＭＳ ゴシック" w:hint="eastAsia"/>
                      <w:spacing w:val="0"/>
                    </w:rPr>
                    <w:t>□</w:t>
                  </w:r>
                  <w:r w:rsidRPr="00F624C4">
                    <w:rPr>
                      <w:rFonts w:hint="eastAsia"/>
                      <w:spacing w:val="0"/>
                    </w:rPr>
                    <w:t xml:space="preserve">　本人のために</w:t>
                  </w:r>
                  <w:r w:rsidRPr="00F624C4">
                    <w:rPr>
                      <w:rFonts w:ascii="ＭＳ ゴシック" w:eastAsia="ＭＳ ゴシック" w:hAnsi="ＭＳ ゴシック" w:hint="eastAsia"/>
                      <w:spacing w:val="0"/>
                    </w:rPr>
                    <w:t>別紙代理行為目録記載</w:t>
                  </w:r>
                  <w:r w:rsidRPr="00F624C4">
                    <w:rPr>
                      <w:rFonts w:hint="eastAsia"/>
                      <w:spacing w:val="0"/>
                    </w:rPr>
                    <w:t>の行為について</w:t>
                  </w:r>
                  <w:r w:rsidRPr="00F624C4">
                    <w:rPr>
                      <w:rFonts w:hint="eastAsia"/>
                      <w:spacing w:val="0"/>
                      <w:sz w:val="24"/>
                      <w:szCs w:val="24"/>
                      <w:u w:val="single"/>
                    </w:rPr>
                    <w:t>補助人に</w:t>
                  </w:r>
                  <w:r w:rsidRPr="00F624C4">
                    <w:rPr>
                      <w:rFonts w:ascii="ＭＳ ゴシック" w:eastAsia="ＭＳ ゴシック" w:hAnsi="ＭＳ ゴシック" w:hint="eastAsia"/>
                      <w:spacing w:val="0"/>
                      <w:sz w:val="24"/>
                      <w:szCs w:val="24"/>
                      <w:u w:val="single"/>
                    </w:rPr>
                    <w:t>代理権</w:t>
                  </w:r>
                  <w:r w:rsidRPr="00F624C4">
                    <w:rPr>
                      <w:rFonts w:hint="eastAsia"/>
                      <w:spacing w:val="0"/>
                      <w:sz w:val="24"/>
                      <w:szCs w:val="24"/>
                      <w:u w:val="single"/>
                    </w:rPr>
                    <w:t>を付与する</w:t>
                  </w:r>
                  <w:r w:rsidRPr="00F624C4">
                    <w:rPr>
                      <w:rFonts w:hint="eastAsia"/>
                      <w:spacing w:val="0"/>
                    </w:rPr>
                    <w:t>との</w:t>
                  </w:r>
                </w:p>
                <w:p w14:paraId="2F14B981" w14:textId="1DD4C8C3" w:rsidR="00D873AD" w:rsidRPr="00F624C4" w:rsidRDefault="00D873AD" w:rsidP="00D873AD">
                  <w:pPr>
                    <w:pStyle w:val="a3"/>
                    <w:spacing w:line="300" w:lineRule="exact"/>
                    <w:ind w:firstLineChars="300" w:firstLine="630"/>
                    <w:rPr>
                      <w:spacing w:val="0"/>
                    </w:rPr>
                  </w:pPr>
                  <w:r w:rsidRPr="00F624C4">
                    <w:rPr>
                      <w:rFonts w:hint="eastAsia"/>
                      <w:spacing w:val="0"/>
                    </w:rPr>
                    <w:t>審判を求める。</w:t>
                  </w:r>
                </w:p>
                <w:p w14:paraId="491D45BB" w14:textId="0958F635" w:rsidR="00D873AD" w:rsidRPr="00F624C4" w:rsidRDefault="00D873AD" w:rsidP="00D873AD">
                  <w:pPr>
                    <w:pStyle w:val="a3"/>
                    <w:spacing w:line="80" w:lineRule="exact"/>
                    <w:ind w:leftChars="200" w:left="630" w:hangingChars="100" w:hanging="210"/>
                    <w:rPr>
                      <w:spacing w:val="0"/>
                    </w:rPr>
                  </w:pPr>
                  <w:r w:rsidRPr="00F624C4">
                    <w:rPr>
                      <w:rFonts w:hint="eastAsia"/>
                      <w:spacing w:val="0"/>
                    </w:rPr>
                    <w:t xml:space="preserve">　</w:t>
                  </w:r>
                </w:p>
                <w:p w14:paraId="6236DC95" w14:textId="2E9BE044" w:rsidR="00D873AD" w:rsidRPr="00F624C4" w:rsidRDefault="00D873AD" w:rsidP="00D873AD">
                  <w:pPr>
                    <w:pStyle w:val="a3"/>
                    <w:spacing w:line="300" w:lineRule="exact"/>
                    <w:ind w:left="840" w:hangingChars="400" w:hanging="840"/>
                    <w:rPr>
                      <w:spacing w:val="0"/>
                    </w:rPr>
                  </w:pPr>
                  <w:r w:rsidRPr="00F624C4">
                    <w:rPr>
                      <w:rFonts w:hint="eastAsia"/>
                      <w:spacing w:val="0"/>
                    </w:rPr>
                    <w:t xml:space="preserve">　　</w:t>
                  </w:r>
                  <w:r w:rsidRPr="00F624C4">
                    <w:rPr>
                      <w:rFonts w:ascii="ＭＳ ゴシック" w:eastAsia="ＭＳ ゴシック" w:hAnsi="ＭＳ ゴシック" w:hint="eastAsia"/>
                      <w:spacing w:val="0"/>
                    </w:rPr>
                    <w:t>□</w:t>
                  </w:r>
                  <w:r w:rsidRPr="00F624C4">
                    <w:rPr>
                      <w:rFonts w:hint="eastAsia"/>
                      <w:spacing w:val="0"/>
                    </w:rPr>
                    <w:t xml:space="preserve">　本人</w:t>
                  </w:r>
                  <w:r w:rsidR="0033660F" w:rsidRPr="00F624C4">
                    <w:rPr>
                      <w:rFonts w:hint="eastAsia"/>
                      <w:spacing w:val="0"/>
                    </w:rPr>
                    <w:t>が</w:t>
                  </w:r>
                  <w:r w:rsidRPr="00F624C4">
                    <w:rPr>
                      <w:rFonts w:ascii="ＭＳ ゴシック" w:eastAsia="ＭＳ ゴシック" w:hAnsi="ＭＳ ゴシック" w:hint="eastAsia"/>
                      <w:spacing w:val="0"/>
                    </w:rPr>
                    <w:t>別紙同意行為目録</w:t>
                  </w:r>
                  <w:r w:rsidRPr="00F624C4">
                    <w:rPr>
                      <w:rFonts w:hint="eastAsia"/>
                      <w:spacing w:val="0"/>
                    </w:rPr>
                    <w:t>記載の行為（日用品の購入その他日常生活に関する行為</w:t>
                  </w:r>
                  <w:r w:rsidR="0033660F" w:rsidRPr="00F624C4">
                    <w:rPr>
                      <w:rFonts w:hint="eastAsia"/>
                      <w:spacing w:val="0"/>
                    </w:rPr>
                    <w:t>を除</w:t>
                  </w:r>
                </w:p>
                <w:p w14:paraId="0308F5CC" w14:textId="2D449427" w:rsidR="00D873AD" w:rsidRPr="00F624C4" w:rsidRDefault="00D873AD" w:rsidP="008D4A21">
                  <w:pPr>
                    <w:pStyle w:val="a3"/>
                    <w:spacing w:line="300" w:lineRule="exact"/>
                    <w:ind w:firstLineChars="300" w:firstLine="630"/>
                    <w:rPr>
                      <w:spacing w:val="0"/>
                    </w:rPr>
                  </w:pPr>
                  <w:r w:rsidRPr="00F624C4">
                    <w:rPr>
                      <w:rFonts w:hint="eastAsia"/>
                      <w:spacing w:val="0"/>
                    </w:rPr>
                    <w:t>く。）をするには，</w:t>
                  </w:r>
                  <w:r w:rsidRPr="00F624C4">
                    <w:rPr>
                      <w:rFonts w:hint="eastAsia"/>
                      <w:spacing w:val="0"/>
                      <w:sz w:val="24"/>
                      <w:szCs w:val="24"/>
                      <w:u w:val="single"/>
                    </w:rPr>
                    <w:t>補助人の</w:t>
                  </w:r>
                  <w:r w:rsidRPr="00F624C4">
                    <w:rPr>
                      <w:rFonts w:ascii="ＭＳ ゴシック" w:eastAsia="ＭＳ ゴシック" w:hAnsi="ＭＳ ゴシック" w:hint="eastAsia"/>
                      <w:spacing w:val="0"/>
                      <w:sz w:val="24"/>
                      <w:szCs w:val="24"/>
                      <w:u w:val="single"/>
                    </w:rPr>
                    <w:t>同意</w:t>
                  </w:r>
                  <w:r w:rsidRPr="00F624C4">
                    <w:rPr>
                      <w:rFonts w:hint="eastAsia"/>
                      <w:spacing w:val="0"/>
                      <w:sz w:val="24"/>
                      <w:szCs w:val="24"/>
                      <w:u w:val="single"/>
                    </w:rPr>
                    <w:t>を得なければならない</w:t>
                  </w:r>
                  <w:r w:rsidRPr="00F624C4">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F624C4" w:rsidRPr="00F624C4" w14:paraId="20829A73" w14:textId="77777777" w:rsidTr="00B45813">
              <w:trPr>
                <w:trHeight w:hRule="exact" w:val="567"/>
              </w:trPr>
              <w:tc>
                <w:tcPr>
                  <w:tcW w:w="9199" w:type="dxa"/>
                  <w:gridSpan w:val="2"/>
                  <w:tcBorders>
                    <w:left w:val="single" w:sz="12" w:space="0" w:color="auto"/>
                    <w:bottom w:val="nil"/>
                    <w:right w:val="single" w:sz="12" w:space="0" w:color="auto"/>
                  </w:tcBorders>
                </w:tcPr>
                <w:p w14:paraId="37680BD5" w14:textId="71171BF8" w:rsidR="00390DF7" w:rsidRPr="00F624C4" w:rsidRDefault="00390DF7" w:rsidP="00D873AD">
                  <w:pPr>
                    <w:pStyle w:val="a3"/>
                    <w:spacing w:before="105" w:line="320" w:lineRule="exact"/>
                    <w:jc w:val="center"/>
                    <w:rPr>
                      <w:rFonts w:ascii="ＭＳ ゴシック" w:eastAsia="ＭＳ ゴシック" w:hAnsi="ＭＳ ゴシック"/>
                      <w:sz w:val="24"/>
                      <w:szCs w:val="24"/>
                    </w:rPr>
                  </w:pPr>
                  <w:r w:rsidRPr="00F624C4">
                    <w:rPr>
                      <w:rFonts w:ascii="ＭＳ ゴシック" w:eastAsia="ＭＳ ゴシック" w:hAnsi="ＭＳ ゴシック" w:hint="eastAsia"/>
                      <w:sz w:val="24"/>
                      <w:szCs w:val="24"/>
                    </w:rPr>
                    <w:t>申　立　て　の　理　由</w:t>
                  </w:r>
                </w:p>
                <w:p w14:paraId="26D37998" w14:textId="22A913C1" w:rsidR="00390DF7" w:rsidRPr="00F624C4" w:rsidRDefault="00390DF7" w:rsidP="00D873AD">
                  <w:pPr>
                    <w:widowControl/>
                    <w:jc w:val="left"/>
                    <w:rPr>
                      <w:rFonts w:cs="ＭＳ 明朝"/>
                      <w:kern w:val="0"/>
                      <w:szCs w:val="21"/>
                    </w:rPr>
                  </w:pPr>
                </w:p>
                <w:p w14:paraId="19EC7CF6" w14:textId="77777777" w:rsidR="00390DF7" w:rsidRPr="00F624C4" w:rsidRDefault="00390DF7" w:rsidP="00D873AD">
                  <w:pPr>
                    <w:pStyle w:val="a3"/>
                    <w:spacing w:line="200" w:lineRule="exact"/>
                    <w:ind w:left="-40"/>
                    <w:jc w:val="center"/>
                    <w:rPr>
                      <w:spacing w:val="0"/>
                    </w:rPr>
                  </w:pPr>
                </w:p>
              </w:tc>
            </w:tr>
            <w:tr w:rsidR="00F624C4" w:rsidRPr="00F624C4" w14:paraId="0CB7708C" w14:textId="77777777" w:rsidTr="004F0705">
              <w:trPr>
                <w:trHeight w:val="1098"/>
              </w:trPr>
              <w:tc>
                <w:tcPr>
                  <w:tcW w:w="9199" w:type="dxa"/>
                  <w:gridSpan w:val="2"/>
                  <w:tcBorders>
                    <w:top w:val="double" w:sz="4" w:space="0" w:color="auto"/>
                    <w:left w:val="single" w:sz="12" w:space="0" w:color="auto"/>
                    <w:bottom w:val="single" w:sz="12" w:space="0" w:color="auto"/>
                    <w:right w:val="single" w:sz="12" w:space="0" w:color="auto"/>
                  </w:tcBorders>
                </w:tcPr>
                <w:p w14:paraId="32615361" w14:textId="0E768D40" w:rsidR="00F062F2" w:rsidRPr="00F624C4" w:rsidRDefault="005B5348" w:rsidP="004F0705">
                  <w:pPr>
                    <w:pStyle w:val="a3"/>
                    <w:wordWrap/>
                    <w:spacing w:line="300" w:lineRule="exact"/>
                    <w:ind w:firstLineChars="200" w:firstLine="416"/>
                    <w:rPr>
                      <w:rFonts w:ascii="ＭＳ 明朝" w:hAnsi="ＭＳ 明朝"/>
                    </w:rPr>
                  </w:pPr>
                  <w:r w:rsidRPr="00F624C4">
                    <w:rPr>
                      <w:rFonts w:ascii="ＭＳ 明朝" w:hAnsi="ＭＳ 明朝"/>
                    </w:rPr>
                    <w:t>本人は，</w:t>
                  </w:r>
                  <w:r w:rsidR="001765C2" w:rsidRPr="00F624C4">
                    <w:rPr>
                      <w:rFonts w:ascii="ＭＳ ゴシック" w:eastAsia="ＭＳ ゴシック" w:hAnsi="ＭＳ ゴシック" w:hint="eastAsia"/>
                      <w:sz w:val="22"/>
                      <w:szCs w:val="22"/>
                    </w:rPr>
                    <w:t>（</w:t>
                  </w:r>
                  <w:r w:rsidR="00D05458" w:rsidRPr="00F624C4">
                    <w:rPr>
                      <w:rFonts w:asciiTheme="minorEastAsia" w:eastAsiaTheme="minorEastAsia" w:hAnsiTheme="minorEastAsia" w:hint="eastAsia"/>
                      <w:sz w:val="22"/>
                      <w:szCs w:val="22"/>
                      <w:vertAlign w:val="superscript"/>
                    </w:rPr>
                    <w:t>※</w:t>
                  </w:r>
                  <w:r w:rsidR="001765C2" w:rsidRPr="00F624C4">
                    <w:rPr>
                      <w:rFonts w:ascii="ＭＳ ゴシック" w:eastAsia="ＭＳ ゴシック" w:hAnsi="ＭＳ ゴシック" w:hint="eastAsia"/>
                      <w:sz w:val="22"/>
                      <w:szCs w:val="22"/>
                    </w:rPr>
                    <w:t xml:space="preserve">　　　　　　　　　　　　　　　　　　　）</w:t>
                  </w:r>
                  <w:r w:rsidR="004F0705" w:rsidRPr="00F624C4">
                    <w:rPr>
                      <w:rFonts w:ascii="ＭＳ 明朝" w:hAnsi="ＭＳ 明朝" w:hint="eastAsia"/>
                    </w:rPr>
                    <w:t>により</w:t>
                  </w:r>
                </w:p>
                <w:p w14:paraId="6A1ED607" w14:textId="06FEA06A" w:rsidR="004F0705" w:rsidRPr="00F624C4" w:rsidRDefault="004F0705" w:rsidP="00124254">
                  <w:pPr>
                    <w:pStyle w:val="a3"/>
                    <w:wordWrap/>
                    <w:spacing w:line="300" w:lineRule="exact"/>
                    <w:ind w:firstLineChars="100" w:firstLine="208"/>
                    <w:rPr>
                      <w:rFonts w:ascii="ＭＳ ゴシック" w:eastAsia="ＭＳ ゴシック" w:hAnsi="ＭＳ ゴシック"/>
                      <w:sz w:val="22"/>
                      <w:szCs w:val="22"/>
                    </w:rPr>
                  </w:pPr>
                  <w:r w:rsidRPr="00F624C4">
                    <w:rPr>
                      <w:rFonts w:ascii="ＭＳ 明朝" w:hAnsi="ＭＳ 明朝" w:hint="eastAsia"/>
                    </w:rPr>
                    <w:t>判断能力が欠けているのが通常の状態又は判断能力が（著しく）不十分である。</w:t>
                  </w:r>
                </w:p>
                <w:p w14:paraId="37C49C92" w14:textId="1028A698" w:rsidR="005B5348" w:rsidRPr="00F624C4" w:rsidRDefault="00D23DA2" w:rsidP="004F0705">
                  <w:pPr>
                    <w:pStyle w:val="a3"/>
                    <w:wordWrap/>
                    <w:spacing w:line="300" w:lineRule="exact"/>
                    <w:ind w:firstLineChars="300" w:firstLine="534"/>
                    <w:rPr>
                      <w:rFonts w:ascii="ＭＳ 明朝" w:hAnsi="ＭＳ 明朝"/>
                      <w:sz w:val="18"/>
                      <w:szCs w:val="18"/>
                    </w:rPr>
                  </w:pPr>
                  <w:r w:rsidRPr="00F624C4">
                    <w:rPr>
                      <w:rFonts w:ascii="ＭＳ 明朝" w:hAnsi="ＭＳ 明朝" w:hint="eastAsia"/>
                      <w:sz w:val="18"/>
                      <w:szCs w:val="18"/>
                    </w:rPr>
                    <w:t>※　診断書に記載された診断名</w:t>
                  </w:r>
                  <w:r w:rsidR="00F062F2" w:rsidRPr="00F624C4">
                    <w:rPr>
                      <w:rFonts w:ascii="ＭＳ 明朝" w:hAnsi="ＭＳ 明朝" w:hint="eastAsia"/>
                      <w:sz w:val="18"/>
                      <w:szCs w:val="18"/>
                    </w:rPr>
                    <w:t>（本人の判断能力に影響を与えるもの）</w:t>
                  </w:r>
                  <w:r w:rsidRPr="00F624C4">
                    <w:rPr>
                      <w:rFonts w:ascii="ＭＳ 明朝" w:hAnsi="ＭＳ 明朝" w:hint="eastAsia"/>
                      <w:sz w:val="18"/>
                      <w:szCs w:val="18"/>
                    </w:rPr>
                    <w:t>を記載してください。</w:t>
                  </w:r>
                </w:p>
              </w:tc>
            </w:tr>
            <w:tr w:rsidR="00F624C4" w:rsidRPr="00F624C4" w14:paraId="50ADCD88" w14:textId="77777777" w:rsidTr="004F0705">
              <w:trPr>
                <w:trHeight w:hRule="exact" w:val="679"/>
              </w:trPr>
              <w:tc>
                <w:tcPr>
                  <w:tcW w:w="9199" w:type="dxa"/>
                  <w:gridSpan w:val="2"/>
                  <w:tcBorders>
                    <w:top w:val="single" w:sz="12" w:space="0" w:color="auto"/>
                    <w:left w:val="single" w:sz="12" w:space="0" w:color="auto"/>
                    <w:bottom w:val="nil"/>
                    <w:right w:val="single" w:sz="12" w:space="0" w:color="auto"/>
                  </w:tcBorders>
                </w:tcPr>
                <w:p w14:paraId="49593157" w14:textId="0050D9D5" w:rsidR="001B0955" w:rsidRPr="00F624C4" w:rsidRDefault="001B0955" w:rsidP="001B0955">
                  <w:pPr>
                    <w:pStyle w:val="a3"/>
                    <w:spacing w:before="105" w:line="320" w:lineRule="exact"/>
                    <w:jc w:val="center"/>
                    <w:rPr>
                      <w:rFonts w:ascii="ＭＳ ゴシック" w:eastAsia="ＭＳ ゴシック" w:hAnsi="ＭＳ ゴシック"/>
                      <w:sz w:val="24"/>
                      <w:szCs w:val="24"/>
                    </w:rPr>
                  </w:pPr>
                  <w:r w:rsidRPr="00F624C4">
                    <w:rPr>
                      <w:rFonts w:ascii="ＭＳ ゴシック" w:eastAsia="ＭＳ ゴシック" w:hAnsi="ＭＳ ゴシック" w:hint="eastAsia"/>
                      <w:sz w:val="24"/>
                      <w:szCs w:val="24"/>
                    </w:rPr>
                    <w:t>申　立　て　の　動　機</w:t>
                  </w:r>
                </w:p>
                <w:p w14:paraId="7DC6BC34" w14:textId="7A6F3859" w:rsidR="001B0955" w:rsidRPr="00F624C4" w:rsidRDefault="001B0955" w:rsidP="001B0955">
                  <w:pPr>
                    <w:pStyle w:val="a3"/>
                    <w:spacing w:line="200" w:lineRule="exact"/>
                    <w:ind w:left="-40"/>
                    <w:jc w:val="center"/>
                    <w:rPr>
                      <w:spacing w:val="0"/>
                    </w:rPr>
                  </w:pPr>
                  <w:r w:rsidRPr="00F624C4">
                    <w:rPr>
                      <w:rFonts w:ascii="ＭＳ 明朝" w:hAnsi="ＭＳ 明朝"/>
                      <w:spacing w:val="0"/>
                      <w:sz w:val="18"/>
                      <w:szCs w:val="18"/>
                    </w:rPr>
                    <w:t xml:space="preserve">※　</w:t>
                  </w:r>
                  <w:r w:rsidRPr="00F624C4">
                    <w:rPr>
                      <w:rFonts w:hint="eastAsia"/>
                      <w:spacing w:val="0"/>
                      <w:sz w:val="18"/>
                      <w:szCs w:val="18"/>
                    </w:rPr>
                    <w:t>該当する部分の□にレ点（チェック）を付してください。</w:t>
                  </w:r>
                </w:p>
                <w:p w14:paraId="4C2F22C8" w14:textId="77777777" w:rsidR="001B0955" w:rsidRPr="00F624C4" w:rsidRDefault="001B0955" w:rsidP="001B0955">
                  <w:pPr>
                    <w:widowControl/>
                    <w:jc w:val="left"/>
                    <w:rPr>
                      <w:rFonts w:cs="ＭＳ 明朝"/>
                      <w:kern w:val="0"/>
                      <w:szCs w:val="21"/>
                    </w:rPr>
                  </w:pPr>
                </w:p>
                <w:p w14:paraId="4756314A" w14:textId="77777777" w:rsidR="001B0955" w:rsidRPr="00F624C4" w:rsidRDefault="001B0955" w:rsidP="001B0955">
                  <w:pPr>
                    <w:pStyle w:val="a3"/>
                    <w:spacing w:line="200" w:lineRule="exact"/>
                    <w:ind w:left="-40"/>
                    <w:jc w:val="center"/>
                    <w:rPr>
                      <w:spacing w:val="0"/>
                    </w:rPr>
                  </w:pPr>
                </w:p>
              </w:tc>
            </w:tr>
            <w:tr w:rsidR="00F624C4" w:rsidRPr="00F624C4" w14:paraId="62970FC6" w14:textId="77777777" w:rsidTr="001B0955">
              <w:trPr>
                <w:trHeight w:val="1549"/>
              </w:trPr>
              <w:tc>
                <w:tcPr>
                  <w:tcW w:w="9199" w:type="dxa"/>
                  <w:gridSpan w:val="2"/>
                  <w:tcBorders>
                    <w:top w:val="double" w:sz="4" w:space="0" w:color="auto"/>
                    <w:left w:val="single" w:sz="12" w:space="0" w:color="auto"/>
                    <w:bottom w:val="single" w:sz="8" w:space="0" w:color="auto"/>
                    <w:right w:val="single" w:sz="12" w:space="0" w:color="auto"/>
                  </w:tcBorders>
                </w:tcPr>
                <w:p w14:paraId="36B2B898" w14:textId="1D21FF7F" w:rsidR="001B0955" w:rsidRPr="00F624C4" w:rsidRDefault="001B0955" w:rsidP="001B0955">
                  <w:pPr>
                    <w:pStyle w:val="a3"/>
                    <w:wordWrap/>
                    <w:spacing w:line="300" w:lineRule="exact"/>
                    <w:ind w:firstLineChars="200" w:firstLine="416"/>
                    <w:rPr>
                      <w:rFonts w:ascii="ＭＳ 明朝" w:hAnsi="ＭＳ 明朝"/>
                    </w:rPr>
                  </w:pPr>
                  <w:r w:rsidRPr="00F624C4">
                    <w:rPr>
                      <w:rFonts w:ascii="ＭＳ 明朝" w:hAnsi="ＭＳ 明朝"/>
                    </w:rPr>
                    <w:t>本人は，</w:t>
                  </w:r>
                </w:p>
                <w:p w14:paraId="01605F10" w14:textId="77777777" w:rsidR="001B0955" w:rsidRPr="00F624C4"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F624C4">
                    <w:rPr>
                      <w:rFonts w:ascii="ＭＳ ゴシック" w:eastAsia="ＭＳ ゴシック" w:hAnsi="ＭＳ ゴシック" w:hint="eastAsia"/>
                      <w:sz w:val="22"/>
                      <w:szCs w:val="22"/>
                    </w:rPr>
                    <w:t>□ 預貯金等の管理・解約　□ 保険金受取　□ 不動産の管理・処分　□ 相続手続</w:t>
                  </w:r>
                </w:p>
                <w:p w14:paraId="692B92FF" w14:textId="7DD6296F" w:rsidR="001B0955" w:rsidRPr="00F624C4"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F624C4">
                    <w:rPr>
                      <w:rFonts w:ascii="ＭＳ ゴシック" w:eastAsia="ＭＳ ゴシック" w:hAnsi="ＭＳ ゴシック" w:hint="eastAsia"/>
                      <w:sz w:val="22"/>
                      <w:szCs w:val="22"/>
                    </w:rPr>
                    <w:t>□ 訴訟手続等</w:t>
                  </w:r>
                  <w:r w:rsidRPr="00F624C4">
                    <w:rPr>
                      <w:rFonts w:ascii="ＭＳ ゴシック" w:eastAsia="ＭＳ ゴシック" w:hAnsi="ＭＳ ゴシック" w:hint="eastAsia"/>
                      <w:spacing w:val="0"/>
                      <w:sz w:val="22"/>
                      <w:szCs w:val="22"/>
                    </w:rPr>
                    <w:t xml:space="preserve">　</w:t>
                  </w:r>
                  <w:r w:rsidRPr="00F624C4">
                    <w:rPr>
                      <w:rFonts w:ascii="ＭＳ ゴシック" w:eastAsia="ＭＳ ゴシック" w:hAnsi="ＭＳ ゴシック" w:hint="eastAsia"/>
                      <w:sz w:val="22"/>
                      <w:szCs w:val="22"/>
                    </w:rPr>
                    <w:t>□ 介護保険契約　□ 身上</w:t>
                  </w:r>
                  <w:r w:rsidR="00E16D75" w:rsidRPr="00F624C4">
                    <w:rPr>
                      <w:rFonts w:ascii="ＭＳ ゴシック" w:eastAsia="ＭＳ ゴシック" w:hAnsi="ＭＳ ゴシック" w:hint="eastAsia"/>
                      <w:sz w:val="22"/>
                      <w:szCs w:val="22"/>
                    </w:rPr>
                    <w:t>保護</w:t>
                  </w:r>
                  <w:r w:rsidRPr="00F624C4">
                    <w:rPr>
                      <w:rFonts w:ascii="ＭＳ ゴシック" w:eastAsia="ＭＳ ゴシック" w:hAnsi="ＭＳ ゴシック" w:hint="eastAsia"/>
                      <w:sz w:val="22"/>
                      <w:szCs w:val="22"/>
                    </w:rPr>
                    <w:t>（福祉施設入所契約等）</w:t>
                  </w:r>
                </w:p>
                <w:p w14:paraId="47B32498" w14:textId="77777777" w:rsidR="001B0955" w:rsidRPr="00F624C4" w:rsidRDefault="001B0955" w:rsidP="001B0955">
                  <w:pPr>
                    <w:pStyle w:val="a3"/>
                    <w:wordWrap/>
                    <w:spacing w:line="300" w:lineRule="exact"/>
                    <w:ind w:firstLineChars="200" w:firstLine="436"/>
                    <w:rPr>
                      <w:rFonts w:ascii="ＭＳ ゴシック" w:eastAsia="ＭＳ ゴシック" w:hAnsi="ＭＳ ゴシック"/>
                      <w:sz w:val="22"/>
                      <w:szCs w:val="22"/>
                    </w:rPr>
                  </w:pPr>
                  <w:r w:rsidRPr="00F624C4">
                    <w:rPr>
                      <w:rFonts w:ascii="ＭＳ ゴシック" w:eastAsia="ＭＳ ゴシック" w:hAnsi="ＭＳ ゴシック" w:hint="eastAsia"/>
                      <w:sz w:val="22"/>
                      <w:szCs w:val="22"/>
                    </w:rPr>
                    <w:t>□</w:t>
                  </w:r>
                  <w:r w:rsidRPr="00F624C4">
                    <w:rPr>
                      <w:rFonts w:ascii="ＭＳ ゴシック" w:eastAsia="ＭＳ ゴシック" w:hAnsi="ＭＳ ゴシック" w:hint="eastAsia"/>
                      <w:spacing w:val="0"/>
                      <w:sz w:val="22"/>
                      <w:szCs w:val="22"/>
                    </w:rPr>
                    <w:t xml:space="preserve"> </w:t>
                  </w:r>
                  <w:r w:rsidRPr="00F624C4">
                    <w:rPr>
                      <w:rFonts w:ascii="ＭＳ ゴシック" w:eastAsia="ＭＳ ゴシック" w:hAnsi="ＭＳ ゴシック" w:hint="eastAsia"/>
                      <w:sz w:val="22"/>
                      <w:szCs w:val="22"/>
                    </w:rPr>
                    <w:t xml:space="preserve">その他（　     </w:t>
                  </w:r>
                  <w:r w:rsidRPr="00F624C4">
                    <w:rPr>
                      <w:rFonts w:ascii="ＭＳ ゴシック" w:eastAsia="ＭＳ ゴシック" w:hAnsi="ＭＳ ゴシック" w:hint="eastAsia"/>
                      <w:spacing w:val="0"/>
                      <w:sz w:val="22"/>
                      <w:szCs w:val="22"/>
                    </w:rPr>
                    <w:t xml:space="preserve"> </w:t>
                  </w:r>
                  <w:r w:rsidRPr="00F624C4">
                    <w:rPr>
                      <w:rFonts w:ascii="ＭＳ ゴシック" w:eastAsia="ＭＳ ゴシック" w:hAnsi="ＭＳ ゴシック" w:hint="eastAsia"/>
                      <w:sz w:val="22"/>
                      <w:szCs w:val="22"/>
                    </w:rPr>
                    <w:t xml:space="preserve">　　　　　　　</w:t>
                  </w:r>
                  <w:r w:rsidRPr="00F624C4">
                    <w:rPr>
                      <w:rFonts w:ascii="ＭＳ ゴシック" w:eastAsia="ＭＳ ゴシック" w:hAnsi="ＭＳ ゴシック" w:hint="eastAsia"/>
                      <w:spacing w:val="0"/>
                      <w:sz w:val="22"/>
                      <w:szCs w:val="22"/>
                    </w:rPr>
                    <w:t xml:space="preserve"> 　</w:t>
                  </w:r>
                  <w:r w:rsidRPr="00F624C4">
                    <w:rPr>
                      <w:rFonts w:ascii="ＭＳ ゴシック" w:eastAsia="ＭＳ ゴシック" w:hAnsi="ＭＳ ゴシック" w:hint="eastAsia"/>
                      <w:sz w:val="22"/>
                      <w:szCs w:val="22"/>
                    </w:rPr>
                    <w:t>）</w:t>
                  </w:r>
                </w:p>
                <w:p w14:paraId="2CE18423" w14:textId="5412CD1B" w:rsidR="001B0955" w:rsidRPr="00F624C4" w:rsidRDefault="001B0955" w:rsidP="001B0955">
                  <w:pPr>
                    <w:pStyle w:val="a3"/>
                    <w:wordWrap/>
                    <w:spacing w:line="300" w:lineRule="exact"/>
                    <w:ind w:firstLineChars="100" w:firstLine="208"/>
                    <w:rPr>
                      <w:spacing w:val="0"/>
                    </w:rPr>
                  </w:pPr>
                  <w:r w:rsidRPr="00F624C4">
                    <w:rPr>
                      <w:rFonts w:ascii="ＭＳ 明朝" w:hAnsi="ＭＳ 明朝" w:hint="eastAsia"/>
                    </w:rPr>
                    <w:t>の必要がある。</w:t>
                  </w:r>
                </w:p>
              </w:tc>
            </w:tr>
            <w:tr w:rsidR="00F624C4" w:rsidRPr="00F624C4" w14:paraId="501EF950" w14:textId="77777777" w:rsidTr="00C154B0">
              <w:trPr>
                <w:trHeight w:val="760"/>
              </w:trPr>
              <w:tc>
                <w:tcPr>
                  <w:tcW w:w="46" w:type="dxa"/>
                  <w:vMerge w:val="restart"/>
                  <w:tcBorders>
                    <w:top w:val="single" w:sz="8" w:space="0" w:color="auto"/>
                    <w:left w:val="single" w:sz="12" w:space="0" w:color="auto"/>
                  </w:tcBorders>
                </w:tcPr>
                <w:p w14:paraId="58450FB2" w14:textId="77777777" w:rsidR="001B0955" w:rsidRPr="00F624C4" w:rsidRDefault="001B0955" w:rsidP="001B0955">
                  <w:pPr>
                    <w:pStyle w:val="a3"/>
                    <w:spacing w:line="240" w:lineRule="exact"/>
                    <w:rPr>
                      <w:spacing w:val="0"/>
                    </w:rPr>
                  </w:pPr>
                </w:p>
              </w:tc>
              <w:tc>
                <w:tcPr>
                  <w:tcW w:w="9153" w:type="dxa"/>
                  <w:tcBorders>
                    <w:top w:val="single" w:sz="8" w:space="0" w:color="auto"/>
                    <w:left w:val="nil"/>
                    <w:right w:val="single" w:sz="12" w:space="0" w:color="000000"/>
                  </w:tcBorders>
                </w:tcPr>
                <w:p w14:paraId="2628DAF3" w14:textId="5C36F4B2" w:rsidR="001B0955" w:rsidRPr="00F624C4" w:rsidRDefault="001B0955" w:rsidP="004F0705">
                  <w:pPr>
                    <w:pStyle w:val="a3"/>
                    <w:spacing w:before="100" w:beforeAutospacing="1" w:line="260" w:lineRule="exact"/>
                    <w:ind w:leftChars="100" w:left="420" w:rightChars="-73" w:right="-153" w:hangingChars="100" w:hanging="210"/>
                    <w:rPr>
                      <w:rFonts w:ascii="ＭＳ 明朝" w:hAnsi="ＭＳ 明朝"/>
                      <w:spacing w:val="0"/>
                      <w:sz w:val="16"/>
                      <w:szCs w:val="16"/>
                    </w:rPr>
                  </w:pPr>
                  <w:r w:rsidRPr="00F624C4">
                    <w:rPr>
                      <w:rFonts w:ascii="ＭＳ 明朝" w:hAnsi="ＭＳ 明朝"/>
                      <w:spacing w:val="0"/>
                    </w:rPr>
                    <w:t xml:space="preserve">※　</w:t>
                  </w:r>
                  <w:r w:rsidR="00F07A2C" w:rsidRPr="00F624C4">
                    <w:rPr>
                      <w:rFonts w:ascii="ＭＳ 明朝" w:hAnsi="ＭＳ 明朝" w:hint="eastAsia"/>
                      <w:spacing w:val="0"/>
                    </w:rPr>
                    <w:t>上記申立ての理由及び</w:t>
                  </w:r>
                  <w:r w:rsidR="004F0705" w:rsidRPr="00F624C4">
                    <w:rPr>
                      <w:rFonts w:ascii="ＭＳ 明朝" w:hAnsi="ＭＳ 明朝" w:hint="eastAsia"/>
                      <w:spacing w:val="0"/>
                    </w:rPr>
                    <w:t>動機について</w:t>
                  </w:r>
                  <w:r w:rsidRPr="00F624C4">
                    <w:rPr>
                      <w:rFonts w:ascii="ＭＳ 明朝" w:hAnsi="ＭＳ 明朝" w:cs="Times New Roman" w:hint="eastAsia"/>
                      <w:spacing w:val="0"/>
                    </w:rPr>
                    <w:t>具体的な事情を記載してください。書ききれない場合</w:t>
                  </w:r>
                  <w:r w:rsidR="00F07A2C" w:rsidRPr="00F624C4">
                    <w:rPr>
                      <w:rFonts w:ascii="ＭＳ 明朝" w:hAnsi="ＭＳ 明朝" w:cs="Times New Roman" w:hint="eastAsia"/>
                      <w:spacing w:val="0"/>
                    </w:rPr>
                    <w:t xml:space="preserve">　</w:t>
                  </w:r>
                  <w:r w:rsidRPr="00F624C4">
                    <w:rPr>
                      <w:rFonts w:ascii="ＭＳ 明朝" w:hAnsi="ＭＳ 明朝" w:cs="Times New Roman" w:hint="eastAsia"/>
                      <w:spacing w:val="0"/>
                    </w:rPr>
                    <w:t>は別紙</w:t>
                  </w:r>
                  <w:r w:rsidRPr="00F624C4">
                    <w:rPr>
                      <w:rFonts w:ascii="ＭＳ 明朝" w:hAnsi="ＭＳ 明朝"/>
                      <w:spacing w:val="0"/>
                      <w:sz w:val="16"/>
                      <w:szCs w:val="16"/>
                    </w:rPr>
                    <w:t>★</w:t>
                  </w:r>
                  <w:r w:rsidRPr="00F624C4">
                    <w:rPr>
                      <w:rFonts w:ascii="ＭＳ 明朝" w:hAnsi="ＭＳ 明朝" w:cs="Times New Roman" w:hint="eastAsia"/>
                      <w:spacing w:val="0"/>
                    </w:rPr>
                    <w:t>を利用してください。</w:t>
                  </w:r>
                  <w:r w:rsidRPr="00F624C4">
                    <w:rPr>
                      <w:rFonts w:ascii="ＭＳ 明朝" w:hAnsi="ＭＳ 明朝"/>
                      <w:spacing w:val="0"/>
                      <w:sz w:val="16"/>
                      <w:szCs w:val="16"/>
                    </w:rPr>
                    <w:t>★Ａ４サイズの用紙をご自分で準備してください。</w:t>
                  </w:r>
                </w:p>
                <w:p w14:paraId="2976DD92" w14:textId="324383C4" w:rsidR="004F0705" w:rsidRPr="00F624C4" w:rsidRDefault="004F0705" w:rsidP="004F0705">
                  <w:pPr>
                    <w:pStyle w:val="a3"/>
                    <w:spacing w:before="100" w:beforeAutospacing="1" w:line="260" w:lineRule="exact"/>
                    <w:ind w:leftChars="100" w:left="420" w:rightChars="-73" w:right="-153" w:hangingChars="100" w:hanging="210"/>
                    <w:rPr>
                      <w:rFonts w:ascii="ＭＳ 明朝" w:hAnsi="ＭＳ 明朝"/>
                      <w:spacing w:val="0"/>
                    </w:rPr>
                  </w:pPr>
                </w:p>
              </w:tc>
            </w:tr>
            <w:tr w:rsidR="00F624C4" w:rsidRPr="00F624C4" w14:paraId="0F3AEA68" w14:textId="77777777" w:rsidTr="00B45813">
              <w:trPr>
                <w:trHeight w:val="460"/>
              </w:trPr>
              <w:tc>
                <w:tcPr>
                  <w:tcW w:w="46" w:type="dxa"/>
                  <w:vMerge/>
                  <w:tcBorders>
                    <w:left w:val="single" w:sz="12" w:space="0" w:color="auto"/>
                  </w:tcBorders>
                </w:tcPr>
                <w:p w14:paraId="4F4F52A5" w14:textId="77777777" w:rsidR="001B0955" w:rsidRPr="00F624C4"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12262F4" w14:textId="77777777" w:rsidR="001B0955" w:rsidRPr="00F624C4" w:rsidRDefault="001B0955" w:rsidP="001B0955">
                  <w:pPr>
                    <w:pStyle w:val="a3"/>
                    <w:spacing w:before="100" w:beforeAutospacing="1" w:line="280" w:lineRule="exact"/>
                    <w:rPr>
                      <w:rFonts w:ascii="ＭＳ 明朝" w:hAnsi="ＭＳ 明朝" w:cs="Times New Roman"/>
                      <w:spacing w:val="0"/>
                    </w:rPr>
                  </w:pPr>
                </w:p>
              </w:tc>
            </w:tr>
            <w:tr w:rsidR="00F624C4" w:rsidRPr="00F624C4" w14:paraId="7590DAED" w14:textId="77777777" w:rsidTr="00C154B0">
              <w:trPr>
                <w:trHeight w:val="455"/>
              </w:trPr>
              <w:tc>
                <w:tcPr>
                  <w:tcW w:w="46" w:type="dxa"/>
                  <w:vMerge/>
                  <w:tcBorders>
                    <w:left w:val="single" w:sz="12" w:space="0" w:color="auto"/>
                  </w:tcBorders>
                </w:tcPr>
                <w:p w14:paraId="72461036" w14:textId="77777777" w:rsidR="00B45813" w:rsidRPr="00F624C4" w:rsidRDefault="00B45813"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04E8E474" w14:textId="3A9A2B70" w:rsidR="00B45813" w:rsidRPr="00F624C4" w:rsidRDefault="001A48EC" w:rsidP="001A48EC">
                  <w:pPr>
                    <w:pStyle w:val="a3"/>
                    <w:spacing w:before="100" w:beforeAutospacing="1" w:line="280" w:lineRule="exact"/>
                    <w:jc w:val="center"/>
                    <w:rPr>
                      <w:rFonts w:ascii="ＭＳ 明朝" w:hAnsi="ＭＳ 明朝" w:cs="Times New Roman"/>
                      <w:spacing w:val="0"/>
                    </w:rPr>
                  </w:pPr>
                  <w:r w:rsidRPr="00F624C4">
                    <w:rPr>
                      <w:rFonts w:ascii="ＭＳ 明朝" w:hAnsi="ＭＳ 明朝" w:cs="Times New Roman" w:hint="eastAsia"/>
                      <w:spacing w:val="0"/>
                    </w:rPr>
                    <w:t>別紙　申立て補足資料を参照</w:t>
                  </w:r>
                </w:p>
              </w:tc>
            </w:tr>
            <w:tr w:rsidR="00F624C4" w:rsidRPr="00F624C4" w14:paraId="5A57974A" w14:textId="77777777" w:rsidTr="00C154B0">
              <w:trPr>
                <w:trHeight w:val="455"/>
              </w:trPr>
              <w:tc>
                <w:tcPr>
                  <w:tcW w:w="46" w:type="dxa"/>
                  <w:vMerge/>
                  <w:tcBorders>
                    <w:left w:val="single" w:sz="12" w:space="0" w:color="auto"/>
                  </w:tcBorders>
                </w:tcPr>
                <w:p w14:paraId="375A6F42" w14:textId="77777777" w:rsidR="001B0955" w:rsidRPr="00F624C4" w:rsidRDefault="001B0955" w:rsidP="001B0955">
                  <w:pPr>
                    <w:pStyle w:val="a3"/>
                    <w:rPr>
                      <w:spacing w:val="0"/>
                    </w:rPr>
                  </w:pPr>
                </w:p>
              </w:tc>
              <w:tc>
                <w:tcPr>
                  <w:tcW w:w="9153" w:type="dxa"/>
                  <w:tcBorders>
                    <w:top w:val="single" w:sz="12" w:space="0" w:color="auto"/>
                    <w:left w:val="nil"/>
                    <w:bottom w:val="dashSmallGap" w:sz="4" w:space="0" w:color="auto"/>
                    <w:right w:val="single" w:sz="12" w:space="0" w:color="auto"/>
                  </w:tcBorders>
                </w:tcPr>
                <w:p w14:paraId="236AFC23" w14:textId="77777777" w:rsidR="001B0955" w:rsidRPr="00F624C4" w:rsidRDefault="001B0955" w:rsidP="001B0955">
                  <w:pPr>
                    <w:pStyle w:val="a3"/>
                    <w:spacing w:before="100" w:beforeAutospacing="1" w:line="280" w:lineRule="exact"/>
                    <w:rPr>
                      <w:rFonts w:ascii="ＭＳ 明朝" w:hAnsi="ＭＳ 明朝" w:cs="Times New Roman"/>
                      <w:spacing w:val="0"/>
                    </w:rPr>
                  </w:pPr>
                </w:p>
              </w:tc>
            </w:tr>
            <w:tr w:rsidR="00F624C4" w:rsidRPr="00F624C4" w14:paraId="13B8EE7D" w14:textId="77777777" w:rsidTr="00B45813">
              <w:trPr>
                <w:trHeight w:val="436"/>
              </w:trPr>
              <w:tc>
                <w:tcPr>
                  <w:tcW w:w="46" w:type="dxa"/>
                  <w:vMerge/>
                  <w:tcBorders>
                    <w:left w:val="single" w:sz="12" w:space="0" w:color="auto"/>
                  </w:tcBorders>
                </w:tcPr>
                <w:p w14:paraId="6D53E425" w14:textId="77777777" w:rsidR="001B0955" w:rsidRPr="00F624C4" w:rsidRDefault="001B0955" w:rsidP="001B0955">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46645FB8" w14:textId="77777777" w:rsidR="001B0955" w:rsidRPr="00F624C4" w:rsidRDefault="001B0955" w:rsidP="001B0955">
                  <w:pPr>
                    <w:pStyle w:val="a3"/>
                    <w:spacing w:before="100" w:beforeAutospacing="1" w:line="280" w:lineRule="exact"/>
                    <w:rPr>
                      <w:rFonts w:ascii="ＭＳ 明朝" w:hAnsi="ＭＳ 明朝" w:cs="Times New Roman"/>
                      <w:spacing w:val="0"/>
                    </w:rPr>
                  </w:pPr>
                </w:p>
              </w:tc>
            </w:tr>
            <w:tr w:rsidR="00F624C4" w:rsidRPr="00F624C4" w14:paraId="40829EC6" w14:textId="77777777" w:rsidTr="00B45813">
              <w:trPr>
                <w:trHeight w:val="512"/>
              </w:trPr>
              <w:tc>
                <w:tcPr>
                  <w:tcW w:w="46" w:type="dxa"/>
                  <w:vMerge/>
                  <w:tcBorders>
                    <w:left w:val="single" w:sz="12" w:space="0" w:color="auto"/>
                    <w:bottom w:val="single" w:sz="12" w:space="0" w:color="000000"/>
                  </w:tcBorders>
                </w:tcPr>
                <w:p w14:paraId="38A1E051" w14:textId="77777777" w:rsidR="001B0955" w:rsidRPr="00F624C4" w:rsidRDefault="001B0955" w:rsidP="001B0955">
                  <w:pPr>
                    <w:pStyle w:val="a3"/>
                    <w:rPr>
                      <w:spacing w:val="0"/>
                    </w:rPr>
                  </w:pPr>
                </w:p>
              </w:tc>
              <w:tc>
                <w:tcPr>
                  <w:tcW w:w="9153" w:type="dxa"/>
                  <w:tcBorders>
                    <w:top w:val="dashSmallGap" w:sz="4" w:space="0" w:color="auto"/>
                    <w:left w:val="nil"/>
                    <w:bottom w:val="single" w:sz="12" w:space="0" w:color="auto"/>
                    <w:right w:val="single" w:sz="12" w:space="0" w:color="auto"/>
                  </w:tcBorders>
                </w:tcPr>
                <w:p w14:paraId="35275207" w14:textId="77777777" w:rsidR="001B0955" w:rsidRPr="00F624C4" w:rsidRDefault="001B0955" w:rsidP="001B0955">
                  <w:pPr>
                    <w:pStyle w:val="a3"/>
                    <w:spacing w:before="100" w:beforeAutospacing="1" w:line="280" w:lineRule="exact"/>
                    <w:rPr>
                      <w:rFonts w:ascii="ＭＳ 明朝" w:hAnsi="ＭＳ 明朝" w:cs="Times New Roman"/>
                      <w:spacing w:val="0"/>
                    </w:rPr>
                  </w:pPr>
                </w:p>
              </w:tc>
            </w:tr>
          </w:tbl>
          <w:p w14:paraId="027005F3" w14:textId="2177B58E" w:rsidR="00EC2E53" w:rsidRPr="00F624C4" w:rsidRDefault="00EC2E53" w:rsidP="00740CCD">
            <w:pPr>
              <w:pStyle w:val="a3"/>
              <w:spacing w:line="200" w:lineRule="exact"/>
              <w:rPr>
                <w:rFonts w:ascii="ＭＳ 明朝" w:hAnsi="ＭＳ 明朝"/>
                <w:spacing w:val="0"/>
                <w:sz w:val="20"/>
                <w:szCs w:val="20"/>
              </w:rPr>
            </w:pPr>
          </w:p>
          <w:tbl>
            <w:tblPr>
              <w:tblpPr w:leftFromText="142" w:rightFromText="142" w:vertAnchor="page" w:horzAnchor="margin" w:tblpY="256"/>
              <w:tblOverlap w:val="neve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F624C4" w:rsidRPr="00F624C4" w14:paraId="1FC41DA9" w14:textId="77777777" w:rsidTr="00051ABF">
              <w:trPr>
                <w:cantSplit/>
                <w:trHeight w:hRule="exact" w:val="973"/>
              </w:trPr>
              <w:tc>
                <w:tcPr>
                  <w:tcW w:w="682" w:type="dxa"/>
                  <w:vMerge w:val="restart"/>
                  <w:tcBorders>
                    <w:top w:val="single" w:sz="12" w:space="0" w:color="000000"/>
                    <w:left w:val="single" w:sz="12" w:space="0" w:color="000000"/>
                    <w:bottom w:val="nil"/>
                    <w:right w:val="nil"/>
                  </w:tcBorders>
                  <w:vAlign w:val="center"/>
                </w:tcPr>
                <w:p w14:paraId="1FFE9376" w14:textId="77777777" w:rsidR="00051ABF" w:rsidRPr="00F624C4" w:rsidRDefault="004E3783" w:rsidP="00051ABF">
                  <w:pPr>
                    <w:pStyle w:val="a3"/>
                    <w:spacing w:line="260" w:lineRule="exact"/>
                    <w:jc w:val="center"/>
                    <w:rPr>
                      <w:rFonts w:ascii="ＭＳ ゴシック" w:eastAsia="ＭＳ ゴシック" w:hAnsi="ＭＳ ゴシック"/>
                      <w:spacing w:val="0"/>
                      <w:sz w:val="20"/>
                      <w:szCs w:val="20"/>
                    </w:rPr>
                  </w:pPr>
                  <w:r w:rsidRPr="00F624C4">
                    <w:rPr>
                      <w:rFonts w:ascii="ＭＳ ゴシック" w:eastAsia="ＭＳ ゴシック" w:hAnsi="ＭＳ ゴシック"/>
                      <w:spacing w:val="0"/>
                      <w:sz w:val="20"/>
                      <w:szCs w:val="20"/>
                    </w:rPr>
                    <w:t>成</w:t>
                  </w:r>
                </w:p>
                <w:p w14:paraId="389629EE" w14:textId="77777777" w:rsidR="00051ABF" w:rsidRPr="00F624C4" w:rsidRDefault="004E3783" w:rsidP="00051ABF">
                  <w:pPr>
                    <w:pStyle w:val="a3"/>
                    <w:spacing w:line="260" w:lineRule="exact"/>
                    <w:jc w:val="center"/>
                    <w:rPr>
                      <w:rFonts w:ascii="ＭＳ ゴシック" w:eastAsia="ＭＳ ゴシック" w:hAnsi="ＭＳ ゴシック"/>
                      <w:spacing w:val="0"/>
                      <w:sz w:val="20"/>
                      <w:szCs w:val="20"/>
                    </w:rPr>
                  </w:pPr>
                  <w:r w:rsidRPr="00F624C4">
                    <w:rPr>
                      <w:rFonts w:ascii="ＭＳ ゴシック" w:eastAsia="ＭＳ ゴシック" w:hAnsi="ＭＳ ゴシック"/>
                      <w:spacing w:val="0"/>
                      <w:sz w:val="20"/>
                      <w:szCs w:val="20"/>
                    </w:rPr>
                    <w:t>年</w:t>
                  </w:r>
                </w:p>
                <w:p w14:paraId="114A7756" w14:textId="77777777" w:rsidR="00051ABF" w:rsidRPr="00F624C4" w:rsidRDefault="004E3783" w:rsidP="00051ABF">
                  <w:pPr>
                    <w:pStyle w:val="a3"/>
                    <w:spacing w:line="260" w:lineRule="exact"/>
                    <w:jc w:val="center"/>
                    <w:rPr>
                      <w:rFonts w:ascii="ＭＳ ゴシック" w:eastAsia="ＭＳ ゴシック" w:hAnsi="ＭＳ ゴシック"/>
                      <w:spacing w:val="0"/>
                      <w:sz w:val="20"/>
                      <w:szCs w:val="20"/>
                    </w:rPr>
                  </w:pPr>
                  <w:r w:rsidRPr="00F624C4">
                    <w:rPr>
                      <w:rFonts w:ascii="ＭＳ ゴシック" w:eastAsia="ＭＳ ゴシック" w:hAnsi="ＭＳ ゴシック"/>
                      <w:spacing w:val="0"/>
                      <w:sz w:val="20"/>
                      <w:szCs w:val="20"/>
                    </w:rPr>
                    <w:t>後</w:t>
                  </w:r>
                </w:p>
                <w:p w14:paraId="1785C073" w14:textId="77777777" w:rsidR="00051ABF" w:rsidRPr="00F624C4" w:rsidRDefault="004E3783" w:rsidP="00051ABF">
                  <w:pPr>
                    <w:pStyle w:val="a3"/>
                    <w:spacing w:line="260" w:lineRule="exact"/>
                    <w:jc w:val="center"/>
                    <w:rPr>
                      <w:rFonts w:ascii="ＭＳ ゴシック" w:eastAsia="ＭＳ ゴシック" w:hAnsi="ＭＳ ゴシック"/>
                      <w:spacing w:val="0"/>
                      <w:sz w:val="20"/>
                      <w:szCs w:val="20"/>
                    </w:rPr>
                  </w:pPr>
                  <w:r w:rsidRPr="00F624C4">
                    <w:rPr>
                      <w:rFonts w:ascii="ＭＳ ゴシック" w:eastAsia="ＭＳ ゴシック" w:hAnsi="ＭＳ ゴシック"/>
                      <w:spacing w:val="0"/>
                      <w:sz w:val="20"/>
                      <w:szCs w:val="20"/>
                    </w:rPr>
                    <w:t>見</w:t>
                  </w:r>
                </w:p>
                <w:p w14:paraId="5C202EB3" w14:textId="77777777" w:rsidR="00051ABF" w:rsidRPr="00F624C4" w:rsidRDefault="004E3783" w:rsidP="00051ABF">
                  <w:pPr>
                    <w:pStyle w:val="a3"/>
                    <w:spacing w:line="260" w:lineRule="exact"/>
                    <w:jc w:val="center"/>
                    <w:rPr>
                      <w:rFonts w:ascii="ＭＳ ゴシック" w:eastAsia="ＭＳ ゴシック" w:hAnsi="ＭＳ ゴシック"/>
                      <w:spacing w:val="0"/>
                      <w:sz w:val="20"/>
                      <w:szCs w:val="20"/>
                    </w:rPr>
                  </w:pPr>
                  <w:r w:rsidRPr="00F624C4">
                    <w:rPr>
                      <w:rFonts w:ascii="ＭＳ ゴシック" w:eastAsia="ＭＳ ゴシック" w:hAnsi="ＭＳ ゴシック"/>
                      <w:spacing w:val="0"/>
                      <w:sz w:val="20"/>
                      <w:szCs w:val="20"/>
                    </w:rPr>
                    <w:t>人</w:t>
                  </w:r>
                </w:p>
                <w:p w14:paraId="471467DE" w14:textId="77777777" w:rsidR="00051ABF" w:rsidRPr="00F624C4" w:rsidRDefault="004E3783" w:rsidP="00051ABF">
                  <w:pPr>
                    <w:pStyle w:val="a3"/>
                    <w:spacing w:line="260" w:lineRule="exact"/>
                    <w:jc w:val="center"/>
                    <w:rPr>
                      <w:rFonts w:ascii="ＭＳ ゴシック" w:eastAsia="ＭＳ ゴシック" w:hAnsi="ＭＳ ゴシック"/>
                      <w:spacing w:val="0"/>
                      <w:sz w:val="20"/>
                      <w:szCs w:val="20"/>
                    </w:rPr>
                  </w:pPr>
                  <w:r w:rsidRPr="00F624C4">
                    <w:rPr>
                      <w:rFonts w:ascii="ＭＳ ゴシック" w:eastAsia="ＭＳ ゴシック" w:hAnsi="ＭＳ ゴシック"/>
                      <w:spacing w:val="0"/>
                      <w:sz w:val="20"/>
                      <w:szCs w:val="20"/>
                    </w:rPr>
                    <w:t>等</w:t>
                  </w:r>
                </w:p>
                <w:p w14:paraId="0CC02270" w14:textId="77777777" w:rsidR="00051ABF" w:rsidRPr="00F624C4" w:rsidRDefault="004E3783" w:rsidP="00051ABF">
                  <w:pPr>
                    <w:pStyle w:val="a3"/>
                    <w:spacing w:line="260" w:lineRule="exact"/>
                    <w:jc w:val="center"/>
                    <w:rPr>
                      <w:rFonts w:ascii="ＭＳ ゴシック" w:eastAsia="ＭＳ ゴシック" w:hAnsi="ＭＳ ゴシック"/>
                      <w:spacing w:val="0"/>
                      <w:sz w:val="20"/>
                      <w:szCs w:val="20"/>
                    </w:rPr>
                  </w:pPr>
                  <w:r w:rsidRPr="00F624C4">
                    <w:rPr>
                      <w:rFonts w:ascii="ＭＳ ゴシック" w:eastAsia="ＭＳ ゴシック" w:hAnsi="ＭＳ ゴシック"/>
                      <w:spacing w:val="0"/>
                      <w:sz w:val="20"/>
                      <w:szCs w:val="20"/>
                    </w:rPr>
                    <w:t>候</w:t>
                  </w:r>
                </w:p>
                <w:p w14:paraId="0F1A5B73" w14:textId="77777777" w:rsidR="00051ABF" w:rsidRPr="00F624C4" w:rsidRDefault="004E3783" w:rsidP="00051ABF">
                  <w:pPr>
                    <w:pStyle w:val="a3"/>
                    <w:spacing w:line="260" w:lineRule="exact"/>
                    <w:jc w:val="center"/>
                    <w:rPr>
                      <w:rFonts w:ascii="ＭＳ ゴシック" w:eastAsia="ＭＳ ゴシック" w:hAnsi="ＭＳ ゴシック"/>
                      <w:spacing w:val="0"/>
                      <w:sz w:val="20"/>
                      <w:szCs w:val="20"/>
                    </w:rPr>
                  </w:pPr>
                  <w:r w:rsidRPr="00F624C4">
                    <w:rPr>
                      <w:rFonts w:ascii="ＭＳ ゴシック" w:eastAsia="ＭＳ ゴシック" w:hAnsi="ＭＳ ゴシック"/>
                      <w:spacing w:val="0"/>
                      <w:sz w:val="20"/>
                      <w:szCs w:val="20"/>
                    </w:rPr>
                    <w:t>補</w:t>
                  </w:r>
                </w:p>
                <w:p w14:paraId="52302653" w14:textId="01330E4B" w:rsidR="004E3783" w:rsidRPr="00F624C4" w:rsidRDefault="004E3783" w:rsidP="00051ABF">
                  <w:pPr>
                    <w:pStyle w:val="a3"/>
                    <w:spacing w:line="260" w:lineRule="exact"/>
                    <w:jc w:val="center"/>
                  </w:pPr>
                  <w:r w:rsidRPr="00F624C4">
                    <w:rPr>
                      <w:rFonts w:ascii="ＭＳ ゴシック" w:eastAsia="ＭＳ ゴシック" w:hAnsi="ＭＳ ゴシック"/>
                      <w:spacing w:val="0"/>
                      <w:sz w:val="20"/>
                      <w:szCs w:val="20"/>
                    </w:rPr>
                    <w:t>者</w:t>
                  </w:r>
                </w:p>
              </w:tc>
              <w:tc>
                <w:tcPr>
                  <w:tcW w:w="8505" w:type="dxa"/>
                  <w:gridSpan w:val="3"/>
                  <w:tcBorders>
                    <w:top w:val="single" w:sz="12" w:space="0" w:color="000000"/>
                    <w:left w:val="single" w:sz="4" w:space="0" w:color="000000"/>
                    <w:bottom w:val="single" w:sz="4" w:space="0" w:color="000000"/>
                    <w:right w:val="single" w:sz="12" w:space="0" w:color="000000"/>
                  </w:tcBorders>
                </w:tcPr>
                <w:p w14:paraId="1C3B2D93" w14:textId="77777777" w:rsidR="004E3783" w:rsidRPr="00F624C4"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F624C4">
                    <w:rPr>
                      <w:rFonts w:ascii="ＭＳ ゴシック" w:eastAsia="ＭＳ ゴシック" w:hAnsi="ＭＳ ゴシック" w:hint="eastAsia"/>
                      <w:spacing w:val="-4"/>
                      <w:sz w:val="20"/>
                      <w:szCs w:val="20"/>
                    </w:rPr>
                    <w:t>□</w:t>
                  </w:r>
                  <w:r w:rsidRPr="00F624C4">
                    <w:rPr>
                      <w:rFonts w:ascii="ＭＳ ゴシック" w:eastAsia="ＭＳ ゴシック" w:hAnsi="ＭＳ ゴシック"/>
                      <w:spacing w:val="-4"/>
                      <w:sz w:val="20"/>
                      <w:szCs w:val="20"/>
                    </w:rPr>
                    <w:t xml:space="preserve"> 家庭裁判所に一任　</w:t>
                  </w:r>
                  <w:r w:rsidRPr="00F624C4">
                    <w:rPr>
                      <w:rFonts w:asciiTheme="minorEastAsia" w:eastAsiaTheme="minorEastAsia" w:hAnsiTheme="minorEastAsia"/>
                      <w:spacing w:val="-4"/>
                      <w:sz w:val="20"/>
                      <w:szCs w:val="20"/>
                    </w:rPr>
                    <w:t>※　以下この欄の記載は不要</w:t>
                  </w:r>
                </w:p>
                <w:p w14:paraId="255017B4" w14:textId="60314990" w:rsidR="004E3783" w:rsidRPr="00F624C4"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F624C4">
                    <w:rPr>
                      <w:rFonts w:ascii="ＭＳ ゴシック" w:eastAsia="ＭＳ ゴシック" w:hAnsi="ＭＳ ゴシック" w:hint="eastAsia"/>
                      <w:spacing w:val="-4"/>
                      <w:sz w:val="20"/>
                      <w:szCs w:val="20"/>
                    </w:rPr>
                    <w:t xml:space="preserve">□ 申立人　</w:t>
                  </w:r>
                  <w:r w:rsidRPr="00F624C4">
                    <w:rPr>
                      <w:rFonts w:asciiTheme="minorEastAsia" w:eastAsiaTheme="minorEastAsia" w:hAnsiTheme="minorEastAsia" w:hint="eastAsia"/>
                      <w:spacing w:val="-4"/>
                      <w:sz w:val="20"/>
                      <w:szCs w:val="20"/>
                    </w:rPr>
                    <w:t>※　申立人が候補者の場合は，以下この欄の記載は不要</w:t>
                  </w:r>
                </w:p>
                <w:p w14:paraId="0CAA09D1" w14:textId="3D0F4D69" w:rsidR="004E3783" w:rsidRPr="00F624C4" w:rsidRDefault="004E3783" w:rsidP="004E3783">
                  <w:pPr>
                    <w:pStyle w:val="a3"/>
                    <w:spacing w:before="105" w:line="180" w:lineRule="exact"/>
                    <w:ind w:firstLineChars="100" w:firstLine="192"/>
                    <w:rPr>
                      <w:rFonts w:ascii="ＭＳ ゴシック" w:eastAsia="ＭＳ ゴシック" w:hAnsi="ＭＳ ゴシック"/>
                      <w:spacing w:val="-4"/>
                      <w:sz w:val="20"/>
                      <w:szCs w:val="20"/>
                    </w:rPr>
                  </w:pPr>
                  <w:r w:rsidRPr="00F624C4">
                    <w:rPr>
                      <w:rFonts w:ascii="ＭＳ ゴシック" w:eastAsia="ＭＳ ゴシック" w:hAnsi="ＭＳ ゴシック" w:hint="eastAsia"/>
                      <w:spacing w:val="-4"/>
                      <w:sz w:val="20"/>
                      <w:szCs w:val="20"/>
                    </w:rPr>
                    <w:t xml:space="preserve">□ </w:t>
                  </w:r>
                  <w:r w:rsidRPr="00F624C4">
                    <w:rPr>
                      <w:rFonts w:ascii="ＭＳ ゴシック" w:eastAsia="ＭＳ ゴシック" w:hAnsi="ＭＳ ゴシック"/>
                      <w:spacing w:val="-4"/>
                      <w:sz w:val="20"/>
                      <w:szCs w:val="20"/>
                    </w:rPr>
                    <w:t>申立人以外の〔</w:t>
                  </w:r>
                  <w:r w:rsidRPr="00F624C4">
                    <w:rPr>
                      <w:rFonts w:ascii="ＭＳ ゴシック" w:eastAsia="ＭＳ ゴシック" w:hAnsi="ＭＳ ゴシック" w:hint="eastAsia"/>
                      <w:spacing w:val="-4"/>
                      <w:sz w:val="20"/>
                      <w:szCs w:val="20"/>
                    </w:rPr>
                    <w:t xml:space="preserve"> </w:t>
                  </w:r>
                  <w:r w:rsidRPr="00F624C4">
                    <w:rPr>
                      <w:rFonts w:ascii="ＭＳ ゴシック" w:eastAsia="ＭＳ ゴシック" w:hAnsi="ＭＳ ゴシック"/>
                      <w:spacing w:val="-4"/>
                      <w:sz w:val="20"/>
                      <w:szCs w:val="20"/>
                    </w:rPr>
                    <w:t>□ 以下に記載の者　□ 別紙</w:t>
                  </w:r>
                  <w:r w:rsidR="003770D3" w:rsidRPr="00F624C4">
                    <w:rPr>
                      <w:rFonts w:ascii="ＭＳ 明朝" w:hAnsi="ＭＳ 明朝"/>
                      <w:sz w:val="14"/>
                      <w:szCs w:val="14"/>
                    </w:rPr>
                    <w:t>★</w:t>
                  </w:r>
                  <w:r w:rsidRPr="00F624C4">
                    <w:rPr>
                      <w:rFonts w:ascii="ＭＳ ゴシック" w:eastAsia="ＭＳ ゴシック" w:hAnsi="ＭＳ ゴシック"/>
                      <w:spacing w:val="-4"/>
                      <w:sz w:val="20"/>
                      <w:szCs w:val="20"/>
                    </w:rPr>
                    <w:t>に記載の者</w:t>
                  </w:r>
                  <w:r w:rsidRPr="00F624C4">
                    <w:rPr>
                      <w:rFonts w:ascii="ＭＳ ゴシック" w:eastAsia="ＭＳ ゴシック" w:hAnsi="ＭＳ ゴシック" w:hint="eastAsia"/>
                      <w:spacing w:val="-4"/>
                      <w:sz w:val="20"/>
                      <w:szCs w:val="20"/>
                    </w:rPr>
                    <w:t xml:space="preserve"> </w:t>
                  </w:r>
                  <w:r w:rsidRPr="00F624C4">
                    <w:rPr>
                      <w:rFonts w:ascii="ＭＳ ゴシック" w:eastAsia="ＭＳ ゴシック" w:hAnsi="ＭＳ ゴシック"/>
                      <w:spacing w:val="-4"/>
                      <w:sz w:val="20"/>
                      <w:szCs w:val="20"/>
                    </w:rPr>
                    <w:t>〕</w:t>
                  </w:r>
                  <w:r w:rsidR="003770D3" w:rsidRPr="00F624C4">
                    <w:rPr>
                      <w:rFonts w:ascii="ＭＳ 明朝" w:hAnsi="ＭＳ 明朝"/>
                      <w:spacing w:val="0"/>
                      <w:w w:val="82"/>
                      <w:sz w:val="14"/>
                      <w:szCs w:val="14"/>
                      <w:fitText w:val="2660" w:id="2085408001"/>
                    </w:rPr>
                    <w:t>★Ａ４サイズの用紙をご自分で準備してください</w:t>
                  </w:r>
                  <w:r w:rsidR="003770D3" w:rsidRPr="00F624C4">
                    <w:rPr>
                      <w:rFonts w:ascii="ＭＳ 明朝" w:hAnsi="ＭＳ 明朝"/>
                      <w:spacing w:val="21"/>
                      <w:w w:val="82"/>
                      <w:sz w:val="14"/>
                      <w:szCs w:val="14"/>
                      <w:fitText w:val="2660" w:id="2085408001"/>
                    </w:rPr>
                    <w:t>。</w:t>
                  </w:r>
                </w:p>
                <w:p w14:paraId="72475DF4" w14:textId="77777777" w:rsidR="004E3783" w:rsidRPr="00F624C4" w:rsidRDefault="004E3783" w:rsidP="004E3783">
                  <w:pPr>
                    <w:pStyle w:val="a3"/>
                    <w:spacing w:before="105" w:line="343" w:lineRule="exact"/>
                    <w:jc w:val="center"/>
                    <w:rPr>
                      <w:rFonts w:ascii="ＭＳ 明朝" w:hAnsi="ＭＳ 明朝"/>
                      <w:spacing w:val="-4"/>
                      <w:sz w:val="20"/>
                      <w:szCs w:val="20"/>
                    </w:rPr>
                  </w:pPr>
                </w:p>
                <w:p w14:paraId="36EC6156" w14:textId="77777777" w:rsidR="004E3783" w:rsidRPr="00F624C4" w:rsidRDefault="004E3783" w:rsidP="004E3783">
                  <w:pPr>
                    <w:pStyle w:val="a3"/>
                    <w:spacing w:before="105" w:line="343" w:lineRule="exact"/>
                    <w:rPr>
                      <w:spacing w:val="0"/>
                      <w:sz w:val="20"/>
                      <w:szCs w:val="20"/>
                    </w:rPr>
                  </w:pPr>
                  <w:r w:rsidRPr="00F624C4">
                    <w:rPr>
                      <w:rFonts w:ascii="ＭＳ 明朝" w:hAnsi="ＭＳ 明朝" w:hint="eastAsia"/>
                      <w:spacing w:val="-4"/>
                      <w:sz w:val="20"/>
                      <w:szCs w:val="20"/>
                    </w:rPr>
                    <w:t>住　　　所</w:t>
                  </w:r>
                </w:p>
                <w:p w14:paraId="255EF849" w14:textId="77777777" w:rsidR="004E3783" w:rsidRPr="00F624C4" w:rsidRDefault="004E3783" w:rsidP="004E3783">
                  <w:pPr>
                    <w:pStyle w:val="a3"/>
                    <w:spacing w:line="320" w:lineRule="exact"/>
                    <w:ind w:firstLineChars="50" w:firstLine="96"/>
                    <w:rPr>
                      <w:rFonts w:ascii="ＭＳ 明朝" w:hAnsi="ＭＳ 明朝"/>
                      <w:spacing w:val="-4"/>
                      <w:sz w:val="20"/>
                      <w:szCs w:val="20"/>
                    </w:rPr>
                  </w:pPr>
                  <w:r w:rsidRPr="00F624C4">
                    <w:rPr>
                      <w:rFonts w:ascii="ＭＳ 明朝" w:hAnsi="ＭＳ 明朝" w:hint="eastAsia"/>
                      <w:spacing w:val="-4"/>
                      <w:sz w:val="20"/>
                      <w:szCs w:val="20"/>
                    </w:rPr>
                    <w:t>□ 申立人</w:t>
                  </w:r>
                </w:p>
                <w:p w14:paraId="4767CC68" w14:textId="77777777" w:rsidR="004E3783" w:rsidRPr="00F624C4" w:rsidRDefault="004E3783" w:rsidP="004E3783">
                  <w:pPr>
                    <w:pStyle w:val="a3"/>
                    <w:ind w:firstLineChars="50" w:firstLine="96"/>
                    <w:rPr>
                      <w:rFonts w:ascii="ＭＳ 明朝" w:hAnsi="ＭＳ 明朝"/>
                      <w:spacing w:val="-4"/>
                      <w:sz w:val="20"/>
                      <w:szCs w:val="20"/>
                    </w:rPr>
                  </w:pPr>
                  <w:r w:rsidRPr="00F624C4">
                    <w:rPr>
                      <w:rFonts w:ascii="ＭＳ 明朝" w:hAnsi="ＭＳ 明朝" w:hint="eastAsia"/>
                      <w:spacing w:val="-4"/>
                      <w:sz w:val="20"/>
                      <w:szCs w:val="20"/>
                    </w:rPr>
                    <w:t>□ 家庭裁判所の選任する第三者</w:t>
                  </w:r>
                </w:p>
                <w:p w14:paraId="74197AFC" w14:textId="77777777" w:rsidR="004E3783" w:rsidRPr="00F624C4" w:rsidRDefault="004E3783" w:rsidP="004E3783">
                  <w:pPr>
                    <w:pStyle w:val="a3"/>
                    <w:tabs>
                      <w:tab w:val="left" w:pos="3075"/>
                    </w:tabs>
                    <w:ind w:firstLineChars="50" w:firstLine="96"/>
                    <w:rPr>
                      <w:rFonts w:ascii="ＭＳ 明朝" w:hAnsi="ＭＳ 明朝"/>
                      <w:spacing w:val="-4"/>
                      <w:sz w:val="20"/>
                      <w:szCs w:val="20"/>
                    </w:rPr>
                  </w:pPr>
                  <w:r w:rsidRPr="00F624C4">
                    <w:rPr>
                      <w:rFonts w:ascii="ＭＳ 明朝" w:hAnsi="ＭＳ 明朝" w:hint="eastAsia"/>
                      <w:spacing w:val="-4"/>
                      <w:sz w:val="20"/>
                      <w:szCs w:val="20"/>
                    </w:rPr>
                    <w:t>□ 下記の者</w:t>
                  </w:r>
                  <w:r w:rsidRPr="00F624C4">
                    <w:rPr>
                      <w:rFonts w:ascii="ＭＳ 明朝" w:hAnsi="ＭＳ 明朝"/>
                      <w:spacing w:val="-4"/>
                      <w:sz w:val="20"/>
                      <w:szCs w:val="20"/>
                    </w:rPr>
                    <w:tab/>
                  </w:r>
                </w:p>
                <w:p w14:paraId="10900126" w14:textId="77777777" w:rsidR="004E3783" w:rsidRPr="00F624C4" w:rsidRDefault="004E3783" w:rsidP="004E3783">
                  <w:pPr>
                    <w:pStyle w:val="a3"/>
                    <w:rPr>
                      <w:rFonts w:ascii="ＭＳ 明朝" w:hAnsi="ＭＳ 明朝"/>
                      <w:spacing w:val="-4"/>
                      <w:sz w:val="20"/>
                      <w:szCs w:val="20"/>
                    </w:rPr>
                  </w:pPr>
                </w:p>
                <w:p w14:paraId="7F88BBFC" w14:textId="77777777" w:rsidR="004E3783" w:rsidRPr="00F624C4" w:rsidRDefault="004E3783" w:rsidP="004E3783">
                  <w:pPr>
                    <w:pStyle w:val="a3"/>
                    <w:rPr>
                      <w:rFonts w:ascii="ＭＳ 明朝" w:hAnsi="ＭＳ 明朝"/>
                      <w:spacing w:val="-4"/>
                      <w:sz w:val="20"/>
                      <w:szCs w:val="20"/>
                    </w:rPr>
                  </w:pPr>
                </w:p>
                <w:p w14:paraId="3BA0A0B1" w14:textId="77777777" w:rsidR="004E3783" w:rsidRPr="00F624C4" w:rsidRDefault="004E3783" w:rsidP="004E3783">
                  <w:pPr>
                    <w:pStyle w:val="a3"/>
                    <w:rPr>
                      <w:rFonts w:ascii="ＭＳ 明朝" w:hAnsi="ＭＳ 明朝"/>
                      <w:spacing w:val="-4"/>
                      <w:sz w:val="20"/>
                      <w:szCs w:val="20"/>
                    </w:rPr>
                  </w:pPr>
                </w:p>
                <w:p w14:paraId="1C4180BE" w14:textId="77777777" w:rsidR="004E3783" w:rsidRPr="00F624C4" w:rsidRDefault="004E3783" w:rsidP="004E3783">
                  <w:pPr>
                    <w:pStyle w:val="a3"/>
                    <w:rPr>
                      <w:rFonts w:ascii="ＭＳ 明朝" w:hAnsi="ＭＳ 明朝"/>
                      <w:spacing w:val="-5"/>
                      <w:sz w:val="20"/>
                      <w:szCs w:val="20"/>
                    </w:rPr>
                  </w:pPr>
                  <w:r w:rsidRPr="00F624C4">
                    <w:rPr>
                      <w:rFonts w:ascii="ＭＳ 明朝" w:hAnsi="ＭＳ 明朝" w:hint="eastAsia"/>
                      <w:spacing w:val="-4"/>
                      <w:sz w:val="20"/>
                      <w:szCs w:val="20"/>
                    </w:rPr>
                    <w:t>〒　　　　－</w:t>
                  </w:r>
                  <w:r w:rsidRPr="00F624C4">
                    <w:rPr>
                      <w:rFonts w:ascii="ＭＳ 明朝" w:hAnsi="ＭＳ 明朝" w:hint="eastAsia"/>
                      <w:spacing w:val="-5"/>
                      <w:sz w:val="20"/>
                      <w:szCs w:val="20"/>
                    </w:rPr>
                    <w:t xml:space="preserve">　　　　　　　　　　　　　　</w:t>
                  </w:r>
                </w:p>
                <w:p w14:paraId="17F4B5B8" w14:textId="77777777" w:rsidR="004E3783" w:rsidRPr="00F624C4" w:rsidRDefault="004E3783" w:rsidP="004E3783">
                  <w:pPr>
                    <w:pStyle w:val="a3"/>
                    <w:rPr>
                      <w:rFonts w:ascii="ＭＳ 明朝" w:hAnsi="ＭＳ 明朝"/>
                      <w:spacing w:val="-5"/>
                      <w:sz w:val="20"/>
                      <w:szCs w:val="20"/>
                    </w:rPr>
                  </w:pPr>
                </w:p>
                <w:p w14:paraId="21EC0C44" w14:textId="77777777" w:rsidR="004E3783" w:rsidRPr="00F624C4" w:rsidRDefault="004E3783" w:rsidP="004E3783">
                  <w:pPr>
                    <w:pStyle w:val="a3"/>
                    <w:ind w:firstLineChars="1950" w:firstLine="3705"/>
                    <w:rPr>
                      <w:spacing w:val="0"/>
                      <w:sz w:val="20"/>
                      <w:szCs w:val="20"/>
                    </w:rPr>
                  </w:pPr>
                  <w:r w:rsidRPr="00F624C4">
                    <w:rPr>
                      <w:rFonts w:ascii="ＭＳ 明朝" w:hAnsi="ＭＳ 明朝" w:hint="eastAsia"/>
                      <w:spacing w:val="-5"/>
                      <w:sz w:val="20"/>
                      <w:szCs w:val="20"/>
                    </w:rPr>
                    <w:t xml:space="preserve">        </w:t>
                  </w:r>
                  <w:r w:rsidRPr="00F624C4">
                    <w:rPr>
                      <w:rFonts w:ascii="ＭＳ 明朝" w:hAnsi="ＭＳ 明朝" w:hint="eastAsia"/>
                      <w:spacing w:val="-4"/>
                      <w:sz w:val="20"/>
                      <w:szCs w:val="20"/>
                    </w:rPr>
                    <w:t>電</w:t>
                  </w:r>
                  <w:r w:rsidRPr="00F624C4">
                    <w:rPr>
                      <w:rFonts w:eastAsia="Times New Roman" w:cs="Times New Roman"/>
                      <w:spacing w:val="-2"/>
                      <w:sz w:val="20"/>
                      <w:szCs w:val="20"/>
                    </w:rPr>
                    <w:t xml:space="preserve">    </w:t>
                  </w:r>
                  <w:r w:rsidRPr="00F624C4">
                    <w:rPr>
                      <w:rFonts w:ascii="ＭＳ 明朝" w:hAnsi="ＭＳ 明朝" w:hint="eastAsia"/>
                      <w:spacing w:val="-4"/>
                      <w:sz w:val="20"/>
                      <w:szCs w:val="20"/>
                    </w:rPr>
                    <w:t>話　　　 （　　　　 ）</w:t>
                  </w:r>
                </w:p>
                <w:p w14:paraId="779F5DEC" w14:textId="77777777" w:rsidR="004E3783" w:rsidRPr="00F624C4" w:rsidRDefault="004E3783" w:rsidP="004E3783">
                  <w:pPr>
                    <w:pStyle w:val="a3"/>
                    <w:rPr>
                      <w:spacing w:val="0"/>
                      <w:sz w:val="20"/>
                      <w:szCs w:val="20"/>
                    </w:rPr>
                  </w:pPr>
                  <w:r w:rsidRPr="00F624C4">
                    <w:rPr>
                      <w:rFonts w:eastAsia="Times New Roman" w:cs="Times New Roman"/>
                      <w:spacing w:val="-3"/>
                      <w:sz w:val="20"/>
                      <w:szCs w:val="20"/>
                    </w:rPr>
                    <w:t xml:space="preserve">                                        </w:t>
                  </w:r>
                  <w:r w:rsidRPr="00F624C4">
                    <w:rPr>
                      <w:rFonts w:cs="Times New Roman" w:hint="eastAsia"/>
                      <w:spacing w:val="-3"/>
                      <w:sz w:val="20"/>
                      <w:szCs w:val="20"/>
                    </w:rPr>
                    <w:t xml:space="preserve">　</w:t>
                  </w:r>
                  <w:r w:rsidRPr="00F624C4">
                    <w:rPr>
                      <w:rFonts w:ascii="ＭＳ 明朝" w:hAnsi="ＭＳ 明朝" w:hint="eastAsia"/>
                      <w:spacing w:val="-4"/>
                      <w:sz w:val="20"/>
                      <w:szCs w:val="20"/>
                    </w:rPr>
                    <w:t xml:space="preserve">携帯電話　　　</w:t>
                  </w:r>
                  <w:r w:rsidRPr="00F624C4">
                    <w:rPr>
                      <w:rFonts w:eastAsia="Times New Roman" w:cs="Times New Roman"/>
                      <w:spacing w:val="-2"/>
                      <w:sz w:val="20"/>
                      <w:szCs w:val="20"/>
                    </w:rPr>
                    <w:t xml:space="preserve"> </w:t>
                  </w:r>
                  <w:r w:rsidRPr="00F624C4">
                    <w:rPr>
                      <w:rFonts w:ascii="ＭＳ 明朝" w:hAnsi="ＭＳ 明朝" w:hint="eastAsia"/>
                      <w:spacing w:val="-4"/>
                      <w:sz w:val="20"/>
                      <w:szCs w:val="20"/>
                    </w:rPr>
                    <w:t>（　　　 　）</w:t>
                  </w:r>
                </w:p>
                <w:p w14:paraId="37E3230B" w14:textId="77777777" w:rsidR="004E3783" w:rsidRPr="00F624C4" w:rsidRDefault="004E3783" w:rsidP="004E3783">
                  <w:pPr>
                    <w:pStyle w:val="a3"/>
                    <w:rPr>
                      <w:spacing w:val="0"/>
                      <w:sz w:val="20"/>
                      <w:szCs w:val="20"/>
                    </w:rPr>
                  </w:pPr>
                  <w:r w:rsidRPr="00F624C4">
                    <w:rPr>
                      <w:rFonts w:eastAsia="Times New Roman" w:cs="Times New Roman"/>
                      <w:spacing w:val="-3"/>
                      <w:sz w:val="20"/>
                      <w:szCs w:val="20"/>
                    </w:rPr>
                    <w:t xml:space="preserve">                                   </w:t>
                  </w:r>
                </w:p>
              </w:tc>
            </w:tr>
            <w:tr w:rsidR="00F624C4" w:rsidRPr="00F624C4" w14:paraId="3D2268D3" w14:textId="77777777" w:rsidTr="004E3783">
              <w:trPr>
                <w:cantSplit/>
                <w:trHeight w:val="977"/>
              </w:trPr>
              <w:tc>
                <w:tcPr>
                  <w:tcW w:w="682" w:type="dxa"/>
                  <w:vMerge/>
                  <w:tcBorders>
                    <w:top w:val="nil"/>
                    <w:left w:val="single" w:sz="12" w:space="0" w:color="000000"/>
                    <w:bottom w:val="nil"/>
                    <w:right w:val="nil"/>
                  </w:tcBorders>
                </w:tcPr>
                <w:p w14:paraId="41B2ACDE" w14:textId="77777777" w:rsidR="004E3783" w:rsidRPr="00F624C4" w:rsidRDefault="004E3783" w:rsidP="004E3783">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7E9E9DA2" w14:textId="77777777" w:rsidR="004E3783" w:rsidRPr="00F624C4" w:rsidRDefault="004E3783" w:rsidP="004E3783">
                  <w:pPr>
                    <w:pStyle w:val="a3"/>
                    <w:spacing w:line="200" w:lineRule="exact"/>
                    <w:rPr>
                      <w:rFonts w:ascii="ＭＳ 明朝" w:hAnsi="ＭＳ 明朝"/>
                      <w:spacing w:val="-4"/>
                      <w:sz w:val="20"/>
                      <w:szCs w:val="20"/>
                    </w:rPr>
                  </w:pPr>
                </w:p>
                <w:p w14:paraId="261239A7" w14:textId="77777777" w:rsidR="004E3783" w:rsidRPr="00F624C4" w:rsidRDefault="004E3783" w:rsidP="004E3783">
                  <w:pPr>
                    <w:pStyle w:val="a3"/>
                    <w:spacing w:line="200" w:lineRule="exact"/>
                    <w:rPr>
                      <w:rFonts w:ascii="ＭＳ 明朝" w:hAnsi="ＭＳ 明朝"/>
                      <w:spacing w:val="-4"/>
                      <w:sz w:val="20"/>
                      <w:szCs w:val="20"/>
                    </w:rPr>
                  </w:pPr>
                </w:p>
                <w:p w14:paraId="243A816E" w14:textId="77777777" w:rsidR="004E3783" w:rsidRPr="00F624C4" w:rsidRDefault="004E3783" w:rsidP="004E3783">
                  <w:pPr>
                    <w:pStyle w:val="a3"/>
                    <w:spacing w:line="200" w:lineRule="exact"/>
                    <w:jc w:val="center"/>
                    <w:rPr>
                      <w:spacing w:val="0"/>
                      <w:sz w:val="20"/>
                      <w:szCs w:val="20"/>
                    </w:rPr>
                  </w:pPr>
                  <w:r w:rsidRPr="00F624C4">
                    <w:rPr>
                      <w:rFonts w:ascii="ＭＳ 明朝" w:hAnsi="ＭＳ 明朝" w:hint="eastAsia"/>
                      <w:spacing w:val="200"/>
                      <w:sz w:val="20"/>
                      <w:szCs w:val="20"/>
                      <w:fitText w:val="800" w:id="1915923200"/>
                    </w:rPr>
                    <w:t>住</w:t>
                  </w:r>
                  <w:r w:rsidRPr="00F624C4">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7384108E" w14:textId="77777777" w:rsidR="004E3783" w:rsidRPr="00F624C4" w:rsidRDefault="004E3783" w:rsidP="004E3783">
                  <w:pPr>
                    <w:pStyle w:val="a3"/>
                    <w:spacing w:line="220" w:lineRule="exact"/>
                    <w:ind w:firstLineChars="100" w:firstLine="192"/>
                    <w:rPr>
                      <w:rFonts w:ascii="ＭＳ 明朝" w:hAnsi="ＭＳ 明朝"/>
                      <w:spacing w:val="-4"/>
                      <w:sz w:val="20"/>
                      <w:szCs w:val="20"/>
                    </w:rPr>
                  </w:pPr>
                  <w:r w:rsidRPr="00F624C4">
                    <w:rPr>
                      <w:rFonts w:ascii="ＭＳ 明朝" w:hAnsi="ＭＳ 明朝" w:hint="eastAsia"/>
                      <w:spacing w:val="-4"/>
                      <w:sz w:val="20"/>
                      <w:szCs w:val="20"/>
                    </w:rPr>
                    <w:t>〒</w:t>
                  </w:r>
                  <w:r w:rsidRPr="00F624C4">
                    <w:rPr>
                      <w:rFonts w:eastAsia="Times New Roman" w:cs="Times New Roman"/>
                      <w:spacing w:val="-2"/>
                      <w:sz w:val="20"/>
                      <w:szCs w:val="20"/>
                    </w:rPr>
                    <w:t xml:space="preserve"> </w:t>
                  </w:r>
                  <w:r w:rsidRPr="00F624C4">
                    <w:rPr>
                      <w:rFonts w:ascii="ＭＳ 明朝" w:hAnsi="ＭＳ 明朝" w:hint="eastAsia"/>
                      <w:spacing w:val="-4"/>
                      <w:sz w:val="20"/>
                      <w:szCs w:val="20"/>
                    </w:rPr>
                    <w:t xml:space="preserve">　　　－　　　　　　　　　　　　　　　　　　　</w:t>
                  </w:r>
                </w:p>
                <w:p w14:paraId="2C7C0F3F" w14:textId="77777777" w:rsidR="004E3783" w:rsidRPr="00F624C4" w:rsidRDefault="004E3783" w:rsidP="004E3783">
                  <w:pPr>
                    <w:pStyle w:val="a3"/>
                    <w:spacing w:line="220" w:lineRule="exact"/>
                    <w:rPr>
                      <w:rFonts w:ascii="ＭＳ 明朝" w:hAnsi="ＭＳ 明朝"/>
                      <w:spacing w:val="-4"/>
                      <w:sz w:val="20"/>
                      <w:szCs w:val="20"/>
                    </w:rPr>
                  </w:pPr>
                </w:p>
                <w:p w14:paraId="2E61C0E0" w14:textId="77777777" w:rsidR="004E3783" w:rsidRPr="00F624C4" w:rsidRDefault="004E3783" w:rsidP="004E3783">
                  <w:pPr>
                    <w:pStyle w:val="a3"/>
                    <w:spacing w:line="280" w:lineRule="exact"/>
                    <w:rPr>
                      <w:rFonts w:ascii="ＭＳ 明朝" w:hAnsi="ＭＳ 明朝"/>
                      <w:spacing w:val="-4"/>
                      <w:sz w:val="20"/>
                      <w:szCs w:val="20"/>
                    </w:rPr>
                  </w:pPr>
                  <w:r w:rsidRPr="00F624C4">
                    <w:rPr>
                      <w:rFonts w:ascii="ＭＳ 明朝" w:hAnsi="ＭＳ 明朝"/>
                      <w:spacing w:val="-4"/>
                      <w:sz w:val="20"/>
                      <w:szCs w:val="20"/>
                    </w:rPr>
                    <w:t xml:space="preserve">　</w:t>
                  </w:r>
                </w:p>
                <w:p w14:paraId="773114CF" w14:textId="77777777" w:rsidR="004E3783" w:rsidRPr="00F624C4" w:rsidRDefault="004E3783" w:rsidP="004E3783">
                  <w:pPr>
                    <w:pStyle w:val="a3"/>
                    <w:spacing w:line="220" w:lineRule="exact"/>
                    <w:rPr>
                      <w:rFonts w:ascii="ＭＳ 明朝" w:hAnsi="ＭＳ 明朝"/>
                      <w:spacing w:val="-4"/>
                      <w:sz w:val="20"/>
                      <w:szCs w:val="20"/>
                    </w:rPr>
                  </w:pPr>
                </w:p>
                <w:p w14:paraId="30F83552" w14:textId="77777777" w:rsidR="004E3783" w:rsidRPr="00F624C4" w:rsidRDefault="004E3783" w:rsidP="004E3783">
                  <w:pPr>
                    <w:pStyle w:val="a3"/>
                    <w:ind w:firstLineChars="100" w:firstLine="192"/>
                    <w:rPr>
                      <w:rFonts w:ascii="ＭＳ 明朝" w:hAnsi="ＭＳ 明朝"/>
                      <w:spacing w:val="-4"/>
                      <w:sz w:val="20"/>
                      <w:szCs w:val="20"/>
                    </w:rPr>
                  </w:pPr>
                  <w:r w:rsidRPr="00F624C4">
                    <w:rPr>
                      <w:rFonts w:ascii="ＭＳ 明朝" w:hAnsi="ＭＳ 明朝" w:hint="eastAsia"/>
                      <w:spacing w:val="-4"/>
                      <w:sz w:val="20"/>
                      <w:szCs w:val="20"/>
                    </w:rPr>
                    <w:t>電話　　　（　　　　）　　　　携帯電話　　　　（　　　　）</w:t>
                  </w:r>
                </w:p>
              </w:tc>
            </w:tr>
            <w:tr w:rsidR="00F624C4" w:rsidRPr="00F624C4" w14:paraId="4A268937" w14:textId="77777777" w:rsidTr="004E3783">
              <w:trPr>
                <w:cantSplit/>
                <w:trHeight w:hRule="exact" w:val="300"/>
              </w:trPr>
              <w:tc>
                <w:tcPr>
                  <w:tcW w:w="682" w:type="dxa"/>
                  <w:vMerge/>
                  <w:tcBorders>
                    <w:top w:val="nil"/>
                    <w:left w:val="single" w:sz="12" w:space="0" w:color="000000"/>
                    <w:bottom w:val="nil"/>
                    <w:right w:val="nil"/>
                  </w:tcBorders>
                </w:tcPr>
                <w:p w14:paraId="6C1C3EEA" w14:textId="77777777" w:rsidR="004E3783" w:rsidRPr="00F624C4" w:rsidRDefault="004E3783" w:rsidP="004E3783">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12A6962A" w14:textId="77777777" w:rsidR="004E3783" w:rsidRPr="00F624C4" w:rsidRDefault="004E3783" w:rsidP="004E3783">
                  <w:pPr>
                    <w:pStyle w:val="a3"/>
                    <w:spacing w:line="280" w:lineRule="exact"/>
                    <w:jc w:val="center"/>
                    <w:rPr>
                      <w:rFonts w:ascii="ＭＳ 明朝" w:hAnsi="ＭＳ 明朝"/>
                      <w:spacing w:val="0"/>
                      <w:sz w:val="18"/>
                      <w:szCs w:val="18"/>
                    </w:rPr>
                  </w:pPr>
                  <w:r w:rsidRPr="00F624C4">
                    <w:rPr>
                      <w:rFonts w:ascii="ＭＳ 明朝" w:hAnsi="ＭＳ 明朝"/>
                      <w:spacing w:val="0"/>
                      <w:sz w:val="18"/>
                      <w:szCs w:val="18"/>
                      <w:fitText w:val="720" w:id="1915922432"/>
                    </w:rPr>
                    <w:t>ふりがな</w:t>
                  </w:r>
                </w:p>
                <w:p w14:paraId="1BDB862D" w14:textId="77777777" w:rsidR="004E3783" w:rsidRPr="00F624C4" w:rsidRDefault="004E3783" w:rsidP="004E3783">
                  <w:pPr>
                    <w:pStyle w:val="a3"/>
                    <w:spacing w:line="280" w:lineRule="exact"/>
                    <w:jc w:val="center"/>
                    <w:rPr>
                      <w:rFonts w:ascii="ＭＳ 明朝" w:hAnsi="ＭＳ 明朝"/>
                      <w:spacing w:val="0"/>
                      <w:sz w:val="20"/>
                      <w:szCs w:val="20"/>
                    </w:rPr>
                  </w:pPr>
                </w:p>
                <w:p w14:paraId="4FB739AC" w14:textId="77777777" w:rsidR="004E3783" w:rsidRPr="00F624C4" w:rsidRDefault="004E3783" w:rsidP="004E3783">
                  <w:pPr>
                    <w:pStyle w:val="a3"/>
                    <w:spacing w:line="280" w:lineRule="exact"/>
                    <w:jc w:val="center"/>
                    <w:rPr>
                      <w:spacing w:val="0"/>
                      <w:sz w:val="20"/>
                      <w:szCs w:val="20"/>
                    </w:rPr>
                  </w:pPr>
                  <w:r w:rsidRPr="00F624C4">
                    <w:rPr>
                      <w:rFonts w:ascii="ＭＳ 明朝" w:hAnsi="ＭＳ 明朝" w:hint="eastAsia"/>
                      <w:spacing w:val="200"/>
                      <w:sz w:val="20"/>
                      <w:szCs w:val="20"/>
                      <w:fitText w:val="800" w:id="1915922176"/>
                    </w:rPr>
                    <w:t>氏</w:t>
                  </w:r>
                  <w:r w:rsidRPr="00F624C4">
                    <w:rPr>
                      <w:rFonts w:ascii="ＭＳ 明朝" w:hAnsi="ＭＳ 明朝" w:hint="eastAsia"/>
                      <w:spacing w:val="0"/>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432C66B5" w14:textId="77777777" w:rsidR="004E3783" w:rsidRPr="00F624C4" w:rsidRDefault="004E3783" w:rsidP="004E3783">
                  <w:pPr>
                    <w:pStyle w:val="a3"/>
                    <w:wordWrap/>
                    <w:spacing w:line="320" w:lineRule="exact"/>
                    <w:rPr>
                      <w:spacing w:val="0"/>
                      <w:sz w:val="20"/>
                      <w:szCs w:val="20"/>
                    </w:rPr>
                  </w:pPr>
                  <w:r w:rsidRPr="00F624C4">
                    <w:rPr>
                      <w:spacing w:val="0"/>
                      <w:sz w:val="20"/>
                      <w:szCs w:val="20"/>
                    </w:rPr>
                    <w:t xml:space="preserve">　</w:t>
                  </w:r>
                </w:p>
              </w:tc>
              <w:tc>
                <w:tcPr>
                  <w:tcW w:w="3053" w:type="dxa"/>
                  <w:vMerge w:val="restart"/>
                  <w:tcBorders>
                    <w:top w:val="dotted" w:sz="4" w:space="0" w:color="auto"/>
                    <w:left w:val="nil"/>
                    <w:right w:val="single" w:sz="12" w:space="0" w:color="000000"/>
                  </w:tcBorders>
                </w:tcPr>
                <w:p w14:paraId="196D04D3" w14:textId="77777777" w:rsidR="004E3783" w:rsidRPr="00F624C4" w:rsidRDefault="004E3783" w:rsidP="004E3783">
                  <w:pPr>
                    <w:pStyle w:val="a3"/>
                    <w:spacing w:line="240" w:lineRule="exact"/>
                    <w:rPr>
                      <w:rFonts w:ascii="ＭＳ 明朝" w:hAnsi="ＭＳ 明朝"/>
                      <w:spacing w:val="-4"/>
                      <w:sz w:val="20"/>
                      <w:szCs w:val="20"/>
                    </w:rPr>
                  </w:pPr>
                </w:p>
                <w:p w14:paraId="065EC8AE" w14:textId="77777777" w:rsidR="004E3783" w:rsidRPr="00F624C4" w:rsidRDefault="004E3783" w:rsidP="004E3783">
                  <w:pPr>
                    <w:pStyle w:val="a3"/>
                    <w:spacing w:line="240" w:lineRule="exact"/>
                    <w:rPr>
                      <w:rFonts w:ascii="ＭＳ 明朝" w:hAnsi="ＭＳ 明朝"/>
                      <w:spacing w:val="-4"/>
                      <w:sz w:val="20"/>
                      <w:szCs w:val="20"/>
                    </w:rPr>
                  </w:pPr>
                  <w:r w:rsidRPr="00F624C4">
                    <w:rPr>
                      <w:rFonts w:ascii="ＭＳ 明朝" w:hAnsi="ＭＳ 明朝"/>
                      <w:spacing w:val="-4"/>
                      <w:sz w:val="20"/>
                      <w:szCs w:val="20"/>
                    </w:rPr>
                    <w:t>□ 昭和</w:t>
                  </w:r>
                </w:p>
                <w:p w14:paraId="7D456D42" w14:textId="77777777" w:rsidR="004E3783" w:rsidRPr="00F624C4" w:rsidRDefault="004E3783" w:rsidP="004E3783">
                  <w:pPr>
                    <w:pStyle w:val="a3"/>
                    <w:spacing w:line="240" w:lineRule="exact"/>
                    <w:ind w:firstLineChars="700" w:firstLine="1344"/>
                    <w:rPr>
                      <w:rFonts w:ascii="ＭＳ 明朝" w:hAnsi="ＭＳ 明朝"/>
                      <w:spacing w:val="-4"/>
                      <w:sz w:val="20"/>
                      <w:szCs w:val="20"/>
                    </w:rPr>
                  </w:pPr>
                  <w:r w:rsidRPr="00F624C4">
                    <w:rPr>
                      <w:rFonts w:ascii="ＭＳ 明朝" w:hAnsi="ＭＳ 明朝" w:hint="eastAsia"/>
                      <w:spacing w:val="-4"/>
                      <w:sz w:val="20"/>
                      <w:szCs w:val="20"/>
                    </w:rPr>
                    <w:t>年　　月　　日</w:t>
                  </w:r>
                  <w:r w:rsidRPr="00F624C4">
                    <w:rPr>
                      <w:rFonts w:eastAsia="Times New Roman" w:cs="Times New Roman"/>
                      <w:spacing w:val="-2"/>
                      <w:sz w:val="20"/>
                      <w:szCs w:val="20"/>
                    </w:rPr>
                    <w:t xml:space="preserve"> </w:t>
                  </w:r>
                  <w:r w:rsidRPr="00F624C4">
                    <w:rPr>
                      <w:rFonts w:ascii="ＭＳ 明朝" w:hAnsi="ＭＳ 明朝" w:hint="eastAsia"/>
                      <w:spacing w:val="-4"/>
                      <w:sz w:val="20"/>
                      <w:szCs w:val="20"/>
                    </w:rPr>
                    <w:t>生</w:t>
                  </w:r>
                </w:p>
                <w:p w14:paraId="6B7D8A10" w14:textId="77777777" w:rsidR="004E3783" w:rsidRPr="00F624C4" w:rsidRDefault="004E3783" w:rsidP="004E3783">
                  <w:pPr>
                    <w:pStyle w:val="a3"/>
                    <w:rPr>
                      <w:spacing w:val="0"/>
                      <w:sz w:val="20"/>
                      <w:szCs w:val="20"/>
                    </w:rPr>
                  </w:pPr>
                  <w:r w:rsidRPr="00F624C4">
                    <w:rPr>
                      <w:rFonts w:ascii="ＭＳ 明朝" w:hAnsi="ＭＳ 明朝"/>
                      <w:spacing w:val="-4"/>
                      <w:sz w:val="20"/>
                      <w:szCs w:val="20"/>
                    </w:rPr>
                    <w:t>□ 平成</w:t>
                  </w:r>
                  <w:r w:rsidRPr="00F624C4">
                    <w:rPr>
                      <w:rFonts w:ascii="ＭＳ 明朝" w:hAnsi="ＭＳ 明朝" w:hint="eastAsia"/>
                      <w:spacing w:val="-4"/>
                      <w:sz w:val="20"/>
                      <w:szCs w:val="20"/>
                    </w:rPr>
                    <w:t xml:space="preserve"> </w:t>
                  </w:r>
                  <w:r w:rsidRPr="00F624C4">
                    <w:rPr>
                      <w:rFonts w:ascii="ＭＳ 明朝" w:hAnsi="ＭＳ 明朝"/>
                      <w:spacing w:val="-4"/>
                      <w:sz w:val="20"/>
                      <w:szCs w:val="20"/>
                    </w:rPr>
                    <w:t xml:space="preserve">　　　　 </w:t>
                  </w:r>
                  <w:r w:rsidRPr="00F624C4">
                    <w:rPr>
                      <w:rFonts w:ascii="ＭＳ 明朝" w:hAnsi="ＭＳ 明朝" w:hint="eastAsia"/>
                      <w:spacing w:val="-4"/>
                      <w:sz w:val="20"/>
                      <w:szCs w:val="20"/>
                    </w:rPr>
                    <w:t>（　　　　歳）</w:t>
                  </w:r>
                </w:p>
              </w:tc>
            </w:tr>
            <w:tr w:rsidR="00F624C4" w:rsidRPr="00F624C4" w14:paraId="52AAB673" w14:textId="77777777" w:rsidTr="004E3783">
              <w:trPr>
                <w:cantSplit/>
                <w:trHeight w:hRule="exact" w:val="779"/>
              </w:trPr>
              <w:tc>
                <w:tcPr>
                  <w:tcW w:w="682" w:type="dxa"/>
                  <w:vMerge/>
                  <w:tcBorders>
                    <w:top w:val="nil"/>
                    <w:left w:val="single" w:sz="12" w:space="0" w:color="000000"/>
                    <w:bottom w:val="nil"/>
                    <w:right w:val="nil"/>
                  </w:tcBorders>
                </w:tcPr>
                <w:p w14:paraId="436AD121" w14:textId="77777777" w:rsidR="004E3783" w:rsidRPr="00F624C4" w:rsidRDefault="004E3783" w:rsidP="004E3783">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73E5CA22" w14:textId="77777777" w:rsidR="004E3783" w:rsidRPr="00F624C4" w:rsidRDefault="004E3783" w:rsidP="004E3783">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518870D0" w14:textId="77777777" w:rsidR="004E3783" w:rsidRPr="00F624C4" w:rsidRDefault="004E3783" w:rsidP="004E3783">
                  <w:pPr>
                    <w:pStyle w:val="a3"/>
                    <w:wordWrap/>
                    <w:spacing w:line="480" w:lineRule="exact"/>
                    <w:rPr>
                      <w:spacing w:val="0"/>
                      <w:sz w:val="20"/>
                      <w:szCs w:val="20"/>
                    </w:rPr>
                  </w:pPr>
                  <w:r w:rsidRPr="00F624C4">
                    <w:rPr>
                      <w:spacing w:val="0"/>
                      <w:sz w:val="20"/>
                      <w:szCs w:val="20"/>
                    </w:rPr>
                    <w:t xml:space="preserve">　</w:t>
                  </w:r>
                </w:p>
              </w:tc>
              <w:tc>
                <w:tcPr>
                  <w:tcW w:w="3053" w:type="dxa"/>
                  <w:vMerge/>
                  <w:tcBorders>
                    <w:left w:val="nil"/>
                    <w:bottom w:val="dotted" w:sz="4" w:space="0" w:color="auto"/>
                    <w:right w:val="single" w:sz="12" w:space="0" w:color="000000"/>
                  </w:tcBorders>
                </w:tcPr>
                <w:p w14:paraId="7A5CBC24" w14:textId="77777777" w:rsidR="004E3783" w:rsidRPr="00F624C4" w:rsidRDefault="004E3783" w:rsidP="004E3783">
                  <w:pPr>
                    <w:pStyle w:val="a3"/>
                    <w:spacing w:line="240" w:lineRule="exact"/>
                    <w:rPr>
                      <w:rFonts w:ascii="ＭＳ 明朝" w:hAnsi="ＭＳ 明朝"/>
                      <w:spacing w:val="-4"/>
                      <w:sz w:val="20"/>
                      <w:szCs w:val="20"/>
                    </w:rPr>
                  </w:pPr>
                </w:p>
              </w:tc>
            </w:tr>
            <w:tr w:rsidR="00F624C4" w:rsidRPr="00F624C4" w14:paraId="213941F2" w14:textId="77777777" w:rsidTr="004E3783">
              <w:trPr>
                <w:cantSplit/>
                <w:trHeight w:hRule="exact" w:val="897"/>
              </w:trPr>
              <w:tc>
                <w:tcPr>
                  <w:tcW w:w="682" w:type="dxa"/>
                  <w:vMerge/>
                  <w:tcBorders>
                    <w:top w:val="nil"/>
                    <w:left w:val="single" w:sz="12" w:space="0" w:color="000000"/>
                    <w:bottom w:val="single" w:sz="12" w:space="0" w:color="000000"/>
                    <w:right w:val="nil"/>
                  </w:tcBorders>
                </w:tcPr>
                <w:p w14:paraId="7A263FE7" w14:textId="77777777" w:rsidR="004E3783" w:rsidRPr="00F624C4" w:rsidRDefault="004E3783" w:rsidP="004E3783">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286E70DD" w14:textId="77777777" w:rsidR="004E3783" w:rsidRPr="00F624C4" w:rsidRDefault="004E3783" w:rsidP="004E3783">
                  <w:pPr>
                    <w:pStyle w:val="a3"/>
                    <w:spacing w:line="80" w:lineRule="exact"/>
                    <w:rPr>
                      <w:rFonts w:ascii="ＭＳ 明朝" w:hAnsi="ＭＳ 明朝"/>
                      <w:spacing w:val="-4"/>
                      <w:sz w:val="20"/>
                      <w:szCs w:val="20"/>
                    </w:rPr>
                  </w:pPr>
                </w:p>
                <w:p w14:paraId="2FEC9026" w14:textId="77777777" w:rsidR="004E3783" w:rsidRPr="00F624C4" w:rsidRDefault="004E3783" w:rsidP="004E3783">
                  <w:pPr>
                    <w:pStyle w:val="a3"/>
                    <w:spacing w:line="280" w:lineRule="exact"/>
                    <w:jc w:val="center"/>
                    <w:rPr>
                      <w:rFonts w:ascii="ＭＳ 明朝" w:hAnsi="ＭＳ 明朝"/>
                      <w:spacing w:val="-4"/>
                      <w:sz w:val="20"/>
                      <w:szCs w:val="20"/>
                    </w:rPr>
                  </w:pPr>
                  <w:r w:rsidRPr="00F624C4">
                    <w:rPr>
                      <w:rFonts w:ascii="ＭＳ 明朝" w:hAnsi="ＭＳ 明朝" w:hint="eastAsia"/>
                      <w:spacing w:val="0"/>
                      <w:sz w:val="20"/>
                      <w:szCs w:val="20"/>
                      <w:fitText w:val="800" w:id="1915921920"/>
                    </w:rPr>
                    <w:t>本人との</w:t>
                  </w:r>
                </w:p>
                <w:p w14:paraId="2162CEAF" w14:textId="77777777" w:rsidR="004E3783" w:rsidRPr="00F624C4" w:rsidRDefault="004E3783" w:rsidP="004E3783">
                  <w:pPr>
                    <w:pStyle w:val="a3"/>
                    <w:spacing w:line="280" w:lineRule="exact"/>
                    <w:jc w:val="center"/>
                    <w:rPr>
                      <w:spacing w:val="0"/>
                      <w:sz w:val="20"/>
                      <w:szCs w:val="20"/>
                    </w:rPr>
                  </w:pPr>
                  <w:r w:rsidRPr="00F624C4">
                    <w:rPr>
                      <w:rFonts w:ascii="ＭＳ 明朝" w:hAnsi="ＭＳ 明朝" w:hint="eastAsia"/>
                      <w:spacing w:val="200"/>
                      <w:sz w:val="20"/>
                      <w:szCs w:val="20"/>
                      <w:fitText w:val="800" w:id="1915921921"/>
                    </w:rPr>
                    <w:t>関</w:t>
                  </w:r>
                  <w:r w:rsidRPr="00F624C4">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669FD0FC" w14:textId="77777777" w:rsidR="004E3783" w:rsidRPr="00F624C4" w:rsidRDefault="004E3783" w:rsidP="004E3783">
                  <w:pPr>
                    <w:pStyle w:val="a3"/>
                    <w:spacing w:line="80" w:lineRule="exact"/>
                    <w:rPr>
                      <w:rFonts w:ascii="ＭＳ 明朝" w:hAnsi="ＭＳ 明朝"/>
                      <w:spacing w:val="-4"/>
                      <w:sz w:val="20"/>
                      <w:szCs w:val="20"/>
                    </w:rPr>
                  </w:pPr>
                </w:p>
                <w:p w14:paraId="1C214358" w14:textId="77777777" w:rsidR="004E3783" w:rsidRPr="00F624C4" w:rsidRDefault="004E3783" w:rsidP="004E3783">
                  <w:pPr>
                    <w:pStyle w:val="a3"/>
                    <w:spacing w:line="240" w:lineRule="exact"/>
                    <w:ind w:firstLineChars="100" w:firstLine="192"/>
                    <w:rPr>
                      <w:rFonts w:ascii="ＭＳ 明朝" w:hAnsi="ＭＳ 明朝"/>
                      <w:spacing w:val="-4"/>
                      <w:sz w:val="20"/>
                      <w:szCs w:val="20"/>
                    </w:rPr>
                  </w:pPr>
                  <w:r w:rsidRPr="00F624C4">
                    <w:rPr>
                      <w:rFonts w:ascii="ＭＳ 明朝" w:hAnsi="ＭＳ 明朝" w:hint="eastAsia"/>
                      <w:spacing w:val="-4"/>
                      <w:sz w:val="20"/>
                      <w:szCs w:val="20"/>
                    </w:rPr>
                    <w:t xml:space="preserve">□　親　族：□ 配偶者　　□ 親　　□ 子　　□ 孫　　□ 兄弟姉妹　</w:t>
                  </w:r>
                </w:p>
                <w:p w14:paraId="43213ABF" w14:textId="77777777" w:rsidR="004E3783" w:rsidRPr="00F624C4" w:rsidRDefault="004E3783" w:rsidP="004E3783">
                  <w:pPr>
                    <w:pStyle w:val="a3"/>
                    <w:spacing w:line="240" w:lineRule="exact"/>
                    <w:ind w:firstLineChars="700" w:firstLine="1344"/>
                    <w:rPr>
                      <w:rFonts w:ascii="ＭＳ 明朝" w:hAnsi="ＭＳ 明朝"/>
                      <w:spacing w:val="-4"/>
                      <w:sz w:val="20"/>
                      <w:szCs w:val="20"/>
                    </w:rPr>
                  </w:pPr>
                  <w:r w:rsidRPr="00F624C4">
                    <w:rPr>
                      <w:rFonts w:ascii="ＭＳ 明朝" w:hAnsi="ＭＳ 明朝" w:hint="eastAsia"/>
                      <w:spacing w:val="-4"/>
                      <w:sz w:val="20"/>
                      <w:szCs w:val="20"/>
                    </w:rPr>
                    <w:t>□ 甥姪　　　□ その他（関係：　　　　　　　  　  ）</w:t>
                  </w:r>
                </w:p>
                <w:p w14:paraId="6CD77891" w14:textId="103BBD86" w:rsidR="004E3783" w:rsidRPr="00F624C4" w:rsidRDefault="004E3783" w:rsidP="004E3783">
                  <w:pPr>
                    <w:pStyle w:val="a3"/>
                    <w:spacing w:line="240" w:lineRule="exact"/>
                    <w:ind w:firstLineChars="100" w:firstLine="192"/>
                    <w:rPr>
                      <w:rFonts w:ascii="ＭＳ 明朝" w:hAnsi="ＭＳ 明朝"/>
                      <w:spacing w:val="-4"/>
                      <w:sz w:val="20"/>
                      <w:szCs w:val="20"/>
                    </w:rPr>
                  </w:pPr>
                  <w:r w:rsidRPr="00F624C4">
                    <w:rPr>
                      <w:rFonts w:ascii="ＭＳ 明朝" w:hAnsi="ＭＳ 明朝" w:hint="eastAsia"/>
                      <w:spacing w:val="-4"/>
                      <w:sz w:val="20"/>
                      <w:szCs w:val="20"/>
                    </w:rPr>
                    <w:t>□　親族外：（</w:t>
                  </w:r>
                  <w:r w:rsidR="001F3D87" w:rsidRPr="00F624C4">
                    <w:rPr>
                      <w:rFonts w:ascii="ＭＳ 明朝" w:hAnsi="ＭＳ 明朝" w:hint="eastAsia"/>
                      <w:spacing w:val="-4"/>
                      <w:sz w:val="20"/>
                      <w:szCs w:val="20"/>
                    </w:rPr>
                    <w:t>関係</w:t>
                  </w:r>
                  <w:r w:rsidRPr="00F624C4">
                    <w:rPr>
                      <w:rFonts w:ascii="ＭＳ 明朝" w:hAnsi="ＭＳ 明朝" w:hint="eastAsia"/>
                      <w:spacing w:val="-4"/>
                      <w:sz w:val="20"/>
                      <w:szCs w:val="20"/>
                    </w:rPr>
                    <w:t>：　　　　　　　　　　　　　　　　　　　　　　　　　　）</w:t>
                  </w:r>
                </w:p>
              </w:tc>
            </w:tr>
          </w:tbl>
          <w:p w14:paraId="7966DA9E" w14:textId="77777777" w:rsidR="0072732C" w:rsidRPr="00F624C4" w:rsidRDefault="0072732C" w:rsidP="00A537CF">
            <w:pPr>
              <w:pStyle w:val="a3"/>
              <w:spacing w:line="120" w:lineRule="exact"/>
              <w:rPr>
                <w:rFonts w:ascii="ＭＳ 明朝" w:hAnsi="ＭＳ 明朝"/>
                <w:spacing w:val="0"/>
                <w:sz w:val="20"/>
                <w:szCs w:val="20"/>
              </w:rPr>
            </w:pPr>
          </w:p>
          <w:p w14:paraId="14120E51" w14:textId="1E06A26B" w:rsidR="004A5F49" w:rsidRPr="00F624C4" w:rsidRDefault="004A5F49" w:rsidP="00871D48">
            <w:pPr>
              <w:pStyle w:val="a3"/>
              <w:spacing w:line="200" w:lineRule="exact"/>
              <w:rPr>
                <w:rFonts w:ascii="ＭＳ 明朝" w:hAnsi="ＭＳ 明朝"/>
                <w:spacing w:val="0"/>
                <w:sz w:val="20"/>
                <w:szCs w:val="20"/>
              </w:rPr>
            </w:pPr>
          </w:p>
          <w:tbl>
            <w:tblPr>
              <w:tblStyle w:val="af2"/>
              <w:tblpPr w:leftFromText="142" w:rightFromText="142" w:vertAnchor="page" w:horzAnchor="margin" w:tblpY="4501"/>
              <w:tblOverlap w:val="never"/>
              <w:tblW w:w="0" w:type="auto"/>
              <w:tblLayout w:type="fixed"/>
              <w:tblLook w:val="04A0" w:firstRow="1" w:lastRow="0" w:firstColumn="1" w:lastColumn="0" w:noHBand="0" w:noVBand="1"/>
            </w:tblPr>
            <w:tblGrid>
              <w:gridCol w:w="9187"/>
            </w:tblGrid>
            <w:tr w:rsidR="00F624C4" w:rsidRPr="00F624C4" w14:paraId="6457ED3C" w14:textId="77777777" w:rsidTr="00871D48">
              <w:trPr>
                <w:trHeight w:val="1656"/>
              </w:trPr>
              <w:tc>
                <w:tcPr>
                  <w:tcW w:w="9187" w:type="dxa"/>
                  <w:tcBorders>
                    <w:top w:val="single" w:sz="12" w:space="0" w:color="auto"/>
                    <w:left w:val="single" w:sz="12" w:space="0" w:color="auto"/>
                    <w:bottom w:val="single" w:sz="12" w:space="0" w:color="auto"/>
                    <w:right w:val="single" w:sz="12" w:space="0" w:color="auto"/>
                  </w:tcBorders>
                </w:tcPr>
                <w:p w14:paraId="48F3BBBB" w14:textId="77777777" w:rsidR="004E3783" w:rsidRPr="00F624C4" w:rsidRDefault="004E3783" w:rsidP="004E3783">
                  <w:pPr>
                    <w:pStyle w:val="a3"/>
                    <w:spacing w:before="100" w:beforeAutospacing="1" w:line="240" w:lineRule="exact"/>
                    <w:rPr>
                      <w:rFonts w:ascii="ＭＳ ゴシック" w:eastAsia="ＭＳ ゴシック" w:hAnsi="ＭＳ ゴシック" w:cs="Times New Roman"/>
                      <w:spacing w:val="0"/>
                      <w:sz w:val="20"/>
                      <w:szCs w:val="20"/>
                    </w:rPr>
                  </w:pPr>
                  <w:r w:rsidRPr="00F624C4">
                    <w:rPr>
                      <w:rFonts w:ascii="ＭＳ ゴシック" w:eastAsia="ＭＳ ゴシック" w:hAnsi="ＭＳ ゴシック" w:cs="Times New Roman" w:hint="eastAsia"/>
                      <w:spacing w:val="0"/>
                      <w:sz w:val="20"/>
                      <w:szCs w:val="20"/>
                    </w:rPr>
                    <w:t>手続費用の上申</w:t>
                  </w:r>
                </w:p>
                <w:p w14:paraId="4975D4D7" w14:textId="1BCF169B" w:rsidR="004E3783" w:rsidRPr="00F624C4" w:rsidRDefault="00454C33" w:rsidP="004E3783">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F624C4">
                    <w:rPr>
                      <w:rFonts w:asciiTheme="minorEastAsia" w:eastAsiaTheme="minorEastAsia" w:hAnsiTheme="minorEastAsia" w:cs="Times New Roman" w:hint="eastAsia"/>
                      <w:spacing w:val="0"/>
                      <w:sz w:val="20"/>
                      <w:szCs w:val="20"/>
                    </w:rPr>
                    <w:t>☑</w:t>
                  </w:r>
                  <w:r w:rsidR="004E3783" w:rsidRPr="00F624C4">
                    <w:rPr>
                      <w:rFonts w:asciiTheme="minorEastAsia" w:eastAsiaTheme="minorEastAsia" w:hAnsiTheme="minorEastAsia" w:cs="Times New Roman"/>
                      <w:spacing w:val="0"/>
                      <w:sz w:val="20"/>
                      <w:szCs w:val="20"/>
                    </w:rPr>
                    <w:t xml:space="preserve">　手続費用については，本人の負担とすることを希望する。</w:t>
                  </w:r>
                </w:p>
                <w:p w14:paraId="0F5C55E5" w14:textId="3E419AB9" w:rsidR="004E3783" w:rsidRPr="00F624C4" w:rsidRDefault="004E3783" w:rsidP="00871D48">
                  <w:pPr>
                    <w:pStyle w:val="a3"/>
                    <w:spacing w:before="100" w:beforeAutospacing="1" w:line="240" w:lineRule="exact"/>
                    <w:ind w:leftChars="300" w:left="810" w:hangingChars="100" w:hanging="180"/>
                    <w:rPr>
                      <w:rFonts w:ascii="ＭＳ 明朝" w:hAnsi="ＭＳ 明朝"/>
                      <w:spacing w:val="0"/>
                      <w:sz w:val="20"/>
                      <w:szCs w:val="20"/>
                    </w:rPr>
                  </w:pPr>
                  <w:r w:rsidRPr="00F624C4">
                    <w:rPr>
                      <w:rFonts w:asciiTheme="minorEastAsia" w:eastAsiaTheme="minorEastAsia" w:hAnsiTheme="minorEastAsia" w:cs="Times New Roman"/>
                      <w:spacing w:val="0"/>
                      <w:sz w:val="18"/>
                      <w:szCs w:val="18"/>
                    </w:rPr>
                    <w:t>※　申立手数料，送達・送付費用，後見登記手数料，鑑定費用</w:t>
                  </w:r>
                  <w:r w:rsidR="003231B5" w:rsidRPr="00F624C4">
                    <w:rPr>
                      <w:rFonts w:asciiTheme="minorEastAsia" w:eastAsiaTheme="minorEastAsia" w:hAnsiTheme="minorEastAsia" w:cs="Times New Roman"/>
                      <w:spacing w:val="0"/>
                      <w:sz w:val="18"/>
                      <w:szCs w:val="18"/>
                    </w:rPr>
                    <w:t>の全部又は一部</w:t>
                  </w:r>
                  <w:r w:rsidRPr="00F624C4">
                    <w:rPr>
                      <w:rFonts w:asciiTheme="minorEastAsia" w:eastAsiaTheme="minorEastAsia" w:hAnsiTheme="minorEastAsia" w:cs="Times New Roman"/>
                      <w:spacing w:val="0"/>
                      <w:sz w:val="18"/>
                      <w:szCs w:val="18"/>
                    </w:rPr>
                    <w:t>について，本人の負担と</w:t>
                  </w:r>
                  <w:r w:rsidR="00D23DA2" w:rsidRPr="00F624C4">
                    <w:rPr>
                      <w:rFonts w:asciiTheme="minorEastAsia" w:eastAsiaTheme="minorEastAsia" w:hAnsiTheme="minorEastAsia" w:cs="Times New Roman"/>
                      <w:spacing w:val="0"/>
                      <w:sz w:val="18"/>
                      <w:szCs w:val="18"/>
                    </w:rPr>
                    <w:t>することが認められる</w:t>
                  </w:r>
                  <w:r w:rsidRPr="00F624C4">
                    <w:rPr>
                      <w:rFonts w:asciiTheme="minorEastAsia" w:eastAsiaTheme="minorEastAsia" w:hAnsiTheme="minorEastAsia" w:cs="Times New Roman"/>
                      <w:spacing w:val="0"/>
                      <w:sz w:val="18"/>
                      <w:szCs w:val="18"/>
                    </w:rPr>
                    <w:t>場合があります。</w:t>
                  </w:r>
                </w:p>
              </w:tc>
            </w:tr>
          </w:tbl>
          <w:tbl>
            <w:tblPr>
              <w:tblpPr w:leftFromText="142" w:rightFromText="142" w:vertAnchor="text" w:horzAnchor="margin" w:tblpY="-108"/>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F624C4" w:rsidRPr="00F624C4" w14:paraId="55EB284F" w14:textId="77777777" w:rsidTr="00871D48">
              <w:trPr>
                <w:trHeight w:val="2524"/>
              </w:trPr>
              <w:tc>
                <w:tcPr>
                  <w:tcW w:w="1250" w:type="dxa"/>
                  <w:vAlign w:val="center"/>
                </w:tcPr>
                <w:p w14:paraId="50C0B13F" w14:textId="77777777" w:rsidR="004E3783" w:rsidRPr="00F624C4" w:rsidRDefault="004E3783" w:rsidP="00617C7D">
                  <w:pPr>
                    <w:pStyle w:val="a3"/>
                    <w:spacing w:line="280" w:lineRule="exact"/>
                    <w:jc w:val="center"/>
                    <w:rPr>
                      <w:rFonts w:asciiTheme="majorEastAsia" w:eastAsiaTheme="majorEastAsia" w:hAnsiTheme="majorEastAsia"/>
                      <w:spacing w:val="0"/>
                      <w:sz w:val="20"/>
                      <w:szCs w:val="20"/>
                    </w:rPr>
                  </w:pPr>
                  <w:r w:rsidRPr="00F624C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0B5C9B40" w14:textId="77777777" w:rsidR="004E3783" w:rsidRPr="00F624C4" w:rsidRDefault="004E3783" w:rsidP="004E3783">
                  <w:pPr>
                    <w:pStyle w:val="a3"/>
                    <w:spacing w:line="240" w:lineRule="exact"/>
                    <w:ind w:left="200" w:hangingChars="100" w:hanging="200"/>
                    <w:rPr>
                      <w:spacing w:val="0"/>
                      <w:sz w:val="20"/>
                      <w:szCs w:val="20"/>
                    </w:rPr>
                  </w:pPr>
                  <w:r w:rsidRPr="00F624C4">
                    <w:rPr>
                      <w:rFonts w:ascii="ＭＳ 明朝" w:hAnsi="ＭＳ 明朝"/>
                      <w:spacing w:val="0"/>
                      <w:sz w:val="20"/>
                      <w:szCs w:val="20"/>
                    </w:rPr>
                    <w:t xml:space="preserve">※　</w:t>
                  </w:r>
                  <w:r w:rsidRPr="00F624C4">
                    <w:rPr>
                      <w:spacing w:val="0"/>
                      <w:sz w:val="20"/>
                      <w:szCs w:val="20"/>
                    </w:rPr>
                    <w:t>同じ書類は本人１人につき１通で足ります。審理のために必要な場合は，追加書類の提出をお願いすることがあります。</w:t>
                  </w:r>
                </w:p>
                <w:p w14:paraId="7ABCA629" w14:textId="77777777" w:rsidR="004E3783" w:rsidRPr="00F624C4" w:rsidRDefault="004E3783" w:rsidP="004E3783">
                  <w:pPr>
                    <w:spacing w:line="320" w:lineRule="exact"/>
                    <w:rPr>
                      <w:rFonts w:asciiTheme="majorEastAsia" w:eastAsiaTheme="majorEastAsia" w:hAnsiTheme="majorEastAsia" w:cs="ＭＳ ゴシック"/>
                      <w:b/>
                      <w:bCs/>
                      <w:sz w:val="18"/>
                      <w:szCs w:val="18"/>
                    </w:rPr>
                  </w:pPr>
                  <w:r w:rsidRPr="00F624C4">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323F70C6" w14:textId="77777777" w:rsidR="004E3783" w:rsidRPr="00F624C4"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　本人の戸籍謄本（全部事項証明書）</w:t>
                  </w:r>
                </w:p>
                <w:p w14:paraId="46D63BC3" w14:textId="77777777" w:rsidR="004E3783" w:rsidRPr="00F624C4"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　本人の住民票又は戸籍附票</w:t>
                  </w:r>
                </w:p>
                <w:p w14:paraId="23BF8DE5" w14:textId="4CB20C21" w:rsidR="004E3783" w:rsidRPr="00F624C4"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　成年後見人等候補者の</w:t>
                  </w:r>
                  <w:r w:rsidR="00CB70F5" w:rsidRPr="00F624C4">
                    <w:rPr>
                      <w:rFonts w:asciiTheme="minorEastAsia" w:eastAsiaTheme="minorEastAsia" w:hAnsiTheme="minorEastAsia" w:cs="ＭＳ ゴシック" w:hint="eastAsia"/>
                      <w:bCs/>
                      <w:sz w:val="20"/>
                      <w:szCs w:val="20"/>
                    </w:rPr>
                    <w:t>住民票又は戸籍附票</w:t>
                  </w:r>
                </w:p>
                <w:p w14:paraId="06B34CCE" w14:textId="77777777" w:rsidR="004E3783" w:rsidRPr="00F624C4" w:rsidRDefault="004E3783" w:rsidP="004E3783">
                  <w:pPr>
                    <w:spacing w:line="320" w:lineRule="exact"/>
                    <w:ind w:firstLineChars="300" w:firstLine="6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33C7A11" w14:textId="590AC908" w:rsidR="001F3D87" w:rsidRPr="00F624C4" w:rsidRDefault="004E3783" w:rsidP="0053627D">
                  <w:pPr>
                    <w:spacing w:line="320" w:lineRule="exact"/>
                    <w:ind w:firstLineChars="400" w:firstLine="8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証明書））</w:t>
                  </w:r>
                </w:p>
                <w:p w14:paraId="4A3BC50D" w14:textId="77777777" w:rsidR="004E3783" w:rsidRPr="00F624C4"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　本人の診断書</w:t>
                  </w:r>
                </w:p>
                <w:p w14:paraId="720350E5" w14:textId="77777777" w:rsidR="004E3783" w:rsidRPr="00F624C4" w:rsidRDefault="004E3783" w:rsidP="004E3783">
                  <w:pPr>
                    <w:spacing w:line="320" w:lineRule="exact"/>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bCs/>
                      <w:sz w:val="20"/>
                      <w:szCs w:val="20"/>
                    </w:rPr>
                    <w:t xml:space="preserve">　　□　本人情報シート写し</w:t>
                  </w:r>
                </w:p>
                <w:p w14:paraId="044364D8" w14:textId="77777777" w:rsidR="004E3783" w:rsidRPr="00F624C4" w:rsidRDefault="004E3783" w:rsidP="004E3783">
                  <w:pPr>
                    <w:spacing w:line="320" w:lineRule="exact"/>
                    <w:ind w:left="600" w:hangingChars="300" w:hanging="6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bCs/>
                      <w:sz w:val="20"/>
                      <w:szCs w:val="20"/>
                    </w:rPr>
                    <w:t xml:space="preserve">　　□　本人の健康状態に関する資料</w:t>
                  </w:r>
                </w:p>
                <w:p w14:paraId="28806B7E" w14:textId="77777777" w:rsidR="004E3783" w:rsidRPr="00F624C4" w:rsidRDefault="004E3783" w:rsidP="004E3783">
                  <w:pPr>
                    <w:spacing w:line="320" w:lineRule="exact"/>
                    <w:ind w:leftChars="200" w:left="620" w:hangingChars="100" w:hanging="2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　本人の成年被後見人等の登記がされていないことの証明書</w:t>
                  </w:r>
                </w:p>
                <w:p w14:paraId="61A87D04" w14:textId="77777777" w:rsidR="004E3783" w:rsidRPr="00F624C4"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　本人の財産に関する資料</w:t>
                  </w:r>
                </w:p>
                <w:p w14:paraId="0892A873" w14:textId="59B95126" w:rsidR="00A7519C" w:rsidRPr="00F624C4" w:rsidRDefault="00A7519C" w:rsidP="00E12BC8">
                  <w:pPr>
                    <w:spacing w:line="320" w:lineRule="exact"/>
                    <w:ind w:leftChars="200" w:left="620" w:hangingChars="100" w:hanging="2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bCs/>
                      <w:sz w:val="20"/>
                      <w:szCs w:val="20"/>
                    </w:rPr>
                    <w:t>□</w:t>
                  </w:r>
                  <w:r w:rsidR="00E12BC8" w:rsidRPr="00F624C4">
                    <w:rPr>
                      <w:rFonts w:asciiTheme="minorEastAsia" w:eastAsiaTheme="minorEastAsia" w:hAnsiTheme="minorEastAsia" w:cs="ＭＳ ゴシック"/>
                      <w:bCs/>
                      <w:sz w:val="20"/>
                      <w:szCs w:val="20"/>
                    </w:rPr>
                    <w:t xml:space="preserve">　本人が相続人となっている遺産分割未了の相続</w:t>
                  </w:r>
                  <w:r w:rsidRPr="00F624C4">
                    <w:rPr>
                      <w:rFonts w:asciiTheme="minorEastAsia" w:eastAsiaTheme="minorEastAsia" w:hAnsiTheme="minorEastAsia" w:cs="ＭＳ ゴシック"/>
                      <w:bCs/>
                      <w:sz w:val="20"/>
                      <w:szCs w:val="20"/>
                    </w:rPr>
                    <w:t>財産に関する資料</w:t>
                  </w:r>
                </w:p>
                <w:p w14:paraId="17D0DDCB" w14:textId="77777777" w:rsidR="004E3783" w:rsidRPr="00F624C4"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 xml:space="preserve">□　</w:t>
                  </w:r>
                  <w:r w:rsidRPr="00F624C4">
                    <w:rPr>
                      <w:rFonts w:asciiTheme="minorEastAsia" w:eastAsiaTheme="minorEastAsia" w:hAnsiTheme="minorEastAsia" w:cs="ＭＳ ゴシック"/>
                      <w:bCs/>
                      <w:sz w:val="20"/>
                      <w:szCs w:val="20"/>
                    </w:rPr>
                    <w:t>本人の</w:t>
                  </w:r>
                  <w:r w:rsidRPr="00F624C4">
                    <w:rPr>
                      <w:rFonts w:asciiTheme="minorEastAsia" w:eastAsiaTheme="minorEastAsia" w:hAnsiTheme="minorEastAsia" w:cs="ＭＳ ゴシック" w:hint="eastAsia"/>
                      <w:bCs/>
                      <w:sz w:val="20"/>
                      <w:szCs w:val="20"/>
                    </w:rPr>
                    <w:t>収支に関する資料</w:t>
                  </w:r>
                </w:p>
                <w:p w14:paraId="42D97855" w14:textId="77777777" w:rsidR="004E3783" w:rsidRPr="00F624C4" w:rsidRDefault="004E3783" w:rsidP="004E3783">
                  <w:pPr>
                    <w:spacing w:line="320" w:lineRule="exact"/>
                    <w:ind w:firstLineChars="200" w:firstLine="4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2BEA2893" w14:textId="77777777" w:rsidR="004E3783" w:rsidRPr="00F624C4" w:rsidRDefault="004E3783" w:rsidP="004E3783">
                  <w:pPr>
                    <w:spacing w:line="320" w:lineRule="exact"/>
                    <w:ind w:firstLineChars="400" w:firstLine="8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hint="eastAsia"/>
                      <w:bCs/>
                      <w:sz w:val="20"/>
                      <w:szCs w:val="20"/>
                    </w:rPr>
                    <w:t>同意権，代理権を要する行為に関する資料（契約書写しなど）</w:t>
                  </w:r>
                </w:p>
                <w:p w14:paraId="40AC5413" w14:textId="0DCF1319" w:rsidR="00A7519C" w:rsidRPr="00F624C4" w:rsidRDefault="00A7519C" w:rsidP="00871D48">
                  <w:pPr>
                    <w:spacing w:line="320" w:lineRule="exact"/>
                    <w:ind w:left="600" w:hangingChars="300" w:hanging="600"/>
                    <w:rPr>
                      <w:rFonts w:asciiTheme="minorEastAsia" w:eastAsiaTheme="minorEastAsia" w:hAnsiTheme="minorEastAsia" w:cs="ＭＳ ゴシック"/>
                      <w:bCs/>
                      <w:sz w:val="20"/>
                      <w:szCs w:val="20"/>
                    </w:rPr>
                  </w:pPr>
                  <w:r w:rsidRPr="00F624C4">
                    <w:rPr>
                      <w:rFonts w:asciiTheme="minorEastAsia" w:eastAsiaTheme="minorEastAsia" w:hAnsiTheme="minorEastAsia" w:cs="ＭＳ ゴシック"/>
                      <w:bCs/>
                      <w:sz w:val="20"/>
                      <w:szCs w:val="20"/>
                    </w:rPr>
                    <w:t xml:space="preserve">　　□　</w:t>
                  </w:r>
                  <w:r w:rsidR="001F3D87" w:rsidRPr="00F624C4">
                    <w:rPr>
                      <w:rFonts w:asciiTheme="minorEastAsia" w:eastAsiaTheme="minorEastAsia" w:hAnsiTheme="minorEastAsia" w:cs="ＭＳ ゴシック"/>
                      <w:bCs/>
                      <w:sz w:val="20"/>
                      <w:szCs w:val="20"/>
                    </w:rPr>
                    <w:t>成年後見人等候補者</w:t>
                  </w:r>
                  <w:r w:rsidR="003770D3" w:rsidRPr="00F624C4">
                    <w:rPr>
                      <w:rFonts w:asciiTheme="minorEastAsia" w:eastAsiaTheme="minorEastAsia" w:hAnsiTheme="minorEastAsia" w:cs="ＭＳ ゴシック" w:hint="eastAsia"/>
                      <w:bCs/>
                      <w:sz w:val="20"/>
                      <w:szCs w:val="20"/>
                    </w:rPr>
                    <w:t>が本人との間で金銭の貸</w:t>
                  </w:r>
                  <w:r w:rsidRPr="00F624C4">
                    <w:rPr>
                      <w:rFonts w:asciiTheme="minorEastAsia" w:eastAsiaTheme="minorEastAsia" w:hAnsiTheme="minorEastAsia" w:cs="ＭＳ ゴシック" w:hint="eastAsia"/>
                      <w:bCs/>
                      <w:sz w:val="20"/>
                      <w:szCs w:val="20"/>
                    </w:rPr>
                    <w:t>借等を行っている場合には，その関係書類（</w:t>
                  </w:r>
                  <w:r w:rsidR="001F3D87" w:rsidRPr="00F624C4">
                    <w:rPr>
                      <w:rFonts w:asciiTheme="minorEastAsia" w:eastAsiaTheme="minorEastAsia" w:hAnsiTheme="minorEastAsia" w:cs="ＭＳ ゴシック" w:hint="eastAsia"/>
                      <w:bCs/>
                      <w:sz w:val="20"/>
                      <w:szCs w:val="20"/>
                    </w:rPr>
                    <w:t>後見人等候補者</w:t>
                  </w:r>
                  <w:r w:rsidR="00200BB5" w:rsidRPr="00F624C4">
                    <w:rPr>
                      <w:rFonts w:asciiTheme="minorEastAsia" w:eastAsiaTheme="minorEastAsia" w:hAnsiTheme="minorEastAsia" w:cs="ＭＳ ゴシック" w:hint="eastAsia"/>
                      <w:bCs/>
                      <w:sz w:val="20"/>
                      <w:szCs w:val="20"/>
                    </w:rPr>
                    <w:t>事情説明書４</w:t>
                  </w:r>
                  <w:r w:rsidRPr="00F624C4">
                    <w:rPr>
                      <w:rFonts w:asciiTheme="minorEastAsia" w:eastAsiaTheme="minorEastAsia" w:hAnsiTheme="minorEastAsia" w:cs="ＭＳ ゴシック" w:hint="eastAsia"/>
                      <w:bCs/>
                      <w:sz w:val="20"/>
                      <w:szCs w:val="20"/>
                    </w:rPr>
                    <w:t>項に関する資料）</w:t>
                  </w:r>
                </w:p>
                <w:p w14:paraId="5123651F" w14:textId="77777777" w:rsidR="004E3783" w:rsidRPr="00F624C4" w:rsidRDefault="004E3783" w:rsidP="004E3783">
                  <w:pPr>
                    <w:spacing w:line="160" w:lineRule="exact"/>
                    <w:ind w:firstLineChars="400" w:firstLine="800"/>
                    <w:rPr>
                      <w:rFonts w:asciiTheme="minorEastAsia" w:eastAsiaTheme="minorEastAsia" w:hAnsiTheme="minorEastAsia" w:cs="ＭＳ ゴシック"/>
                      <w:bCs/>
                      <w:sz w:val="20"/>
                      <w:szCs w:val="20"/>
                    </w:rPr>
                  </w:pPr>
                </w:p>
              </w:tc>
            </w:tr>
          </w:tbl>
          <w:p w14:paraId="13ED5DEB" w14:textId="674F59EF" w:rsidR="00D873AD" w:rsidRPr="00F624C4" w:rsidRDefault="00D873AD" w:rsidP="00871D48">
            <w:pPr>
              <w:pStyle w:val="a3"/>
              <w:spacing w:line="200" w:lineRule="exact"/>
              <w:ind w:firstLineChars="50" w:firstLine="100"/>
              <w:rPr>
                <w:spacing w:val="0"/>
                <w:sz w:val="20"/>
                <w:szCs w:val="20"/>
              </w:rPr>
            </w:pPr>
          </w:p>
        </w:tc>
      </w:tr>
    </w:tbl>
    <w:p w14:paraId="468450B8" w14:textId="77777777" w:rsidR="009E65EE" w:rsidRPr="00F624C4" w:rsidRDefault="009E65EE" w:rsidP="009E65EE">
      <w:pPr>
        <w:rPr>
          <w:vanish/>
          <w:sz w:val="20"/>
          <w:szCs w:val="20"/>
        </w:rPr>
      </w:pPr>
    </w:p>
    <w:sectPr w:rsidR="009E65EE" w:rsidRPr="00F624C4" w:rsidSect="00051ABF">
      <w:footerReference w:type="default" r:id="rId8"/>
      <w:headerReference w:type="first" r:id="rId9"/>
      <w:footerReference w:type="first" r:id="rId10"/>
      <w:pgSz w:w="11906" w:h="16838" w:code="9"/>
      <w:pgMar w:top="737" w:right="567" w:bottom="567" w:left="1701" w:header="510" w:footer="22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56DAB" w14:textId="77777777" w:rsidR="00B252BB" w:rsidRDefault="00B252BB">
      <w:r>
        <w:separator/>
      </w:r>
    </w:p>
  </w:endnote>
  <w:endnote w:type="continuationSeparator" w:id="0">
    <w:p w14:paraId="06F8CF3B" w14:textId="77777777" w:rsidR="00B252BB" w:rsidRDefault="00B2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2545AC0D" w:rsidR="009F20F0" w:rsidRDefault="009F20F0">
    <w:pPr>
      <w:pStyle w:val="a6"/>
      <w:jc w:val="center"/>
    </w:pPr>
    <w:r>
      <w:fldChar w:fldCharType="begin"/>
    </w:r>
    <w:r>
      <w:instrText xml:space="preserve"> PAGE   \* MERGEFORMAT </w:instrText>
    </w:r>
    <w:r>
      <w:fldChar w:fldCharType="separate"/>
    </w:r>
    <w:r w:rsidR="00F624C4" w:rsidRPr="00F624C4">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09CD" w14:textId="0537C662" w:rsidR="00B45813" w:rsidRDefault="00B45813" w:rsidP="00B45813">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E15D" w14:textId="77777777" w:rsidR="00B252BB" w:rsidRDefault="00B252BB">
      <w:r>
        <w:separator/>
      </w:r>
    </w:p>
  </w:footnote>
  <w:footnote w:type="continuationSeparator" w:id="0">
    <w:p w14:paraId="37198205" w14:textId="77777777" w:rsidR="00B252BB" w:rsidRDefault="00B25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7D8F" w14:textId="5523C7B6" w:rsidR="003E2A60" w:rsidRPr="003E2A60" w:rsidRDefault="003E2A60" w:rsidP="00B62014">
    <w:pPr>
      <w:pStyle w:val="a4"/>
      <w:ind w:right="800"/>
      <w:jc w:val="right"/>
      <w:rPr>
        <w:sz w:val="20"/>
        <w:szCs w:val="20"/>
      </w:rPr>
    </w:pPr>
    <w:r w:rsidRPr="003E2A60">
      <w:rPr>
        <w:rFonts w:hint="eastAsia"/>
        <w:sz w:val="20"/>
        <w:szCs w:val="20"/>
      </w:rPr>
      <w:t>【令和３年４月版】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5BBB"/>
    <w:rsid w:val="0001751D"/>
    <w:rsid w:val="0002195A"/>
    <w:rsid w:val="000272DD"/>
    <w:rsid w:val="00027E70"/>
    <w:rsid w:val="00031F56"/>
    <w:rsid w:val="00037C10"/>
    <w:rsid w:val="00051ABF"/>
    <w:rsid w:val="00052CEC"/>
    <w:rsid w:val="00053EDE"/>
    <w:rsid w:val="00055303"/>
    <w:rsid w:val="00070936"/>
    <w:rsid w:val="00072BAA"/>
    <w:rsid w:val="00094FDB"/>
    <w:rsid w:val="00096984"/>
    <w:rsid w:val="000A07C2"/>
    <w:rsid w:val="000A3906"/>
    <w:rsid w:val="000A5A9C"/>
    <w:rsid w:val="000B2185"/>
    <w:rsid w:val="000C3671"/>
    <w:rsid w:val="000C6764"/>
    <w:rsid w:val="000E2897"/>
    <w:rsid w:val="000E64DE"/>
    <w:rsid w:val="000F212E"/>
    <w:rsid w:val="000F27F8"/>
    <w:rsid w:val="000F6668"/>
    <w:rsid w:val="00101997"/>
    <w:rsid w:val="001102D5"/>
    <w:rsid w:val="00113553"/>
    <w:rsid w:val="00122189"/>
    <w:rsid w:val="00122F5E"/>
    <w:rsid w:val="00124254"/>
    <w:rsid w:val="00126019"/>
    <w:rsid w:val="001328DD"/>
    <w:rsid w:val="00143273"/>
    <w:rsid w:val="001471A4"/>
    <w:rsid w:val="0016493D"/>
    <w:rsid w:val="001671CE"/>
    <w:rsid w:val="00172A7B"/>
    <w:rsid w:val="001765C2"/>
    <w:rsid w:val="001A092F"/>
    <w:rsid w:val="001A2D91"/>
    <w:rsid w:val="001A48EC"/>
    <w:rsid w:val="001B0955"/>
    <w:rsid w:val="001B65C7"/>
    <w:rsid w:val="001B7C0D"/>
    <w:rsid w:val="001C28AF"/>
    <w:rsid w:val="001C536C"/>
    <w:rsid w:val="001C542D"/>
    <w:rsid w:val="001C5D76"/>
    <w:rsid w:val="001C70C0"/>
    <w:rsid w:val="001D4C9E"/>
    <w:rsid w:val="001E0CBE"/>
    <w:rsid w:val="001F231E"/>
    <w:rsid w:val="001F3D87"/>
    <w:rsid w:val="001F5310"/>
    <w:rsid w:val="001F6224"/>
    <w:rsid w:val="00200BB5"/>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5F34"/>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06E13"/>
    <w:rsid w:val="00310CBF"/>
    <w:rsid w:val="00314845"/>
    <w:rsid w:val="0031504F"/>
    <w:rsid w:val="0031661F"/>
    <w:rsid w:val="00316712"/>
    <w:rsid w:val="003167CF"/>
    <w:rsid w:val="003172F7"/>
    <w:rsid w:val="003206CF"/>
    <w:rsid w:val="00322559"/>
    <w:rsid w:val="003231B5"/>
    <w:rsid w:val="003236FC"/>
    <w:rsid w:val="003262BA"/>
    <w:rsid w:val="0033047C"/>
    <w:rsid w:val="0033660F"/>
    <w:rsid w:val="00337A48"/>
    <w:rsid w:val="00337FAB"/>
    <w:rsid w:val="00343846"/>
    <w:rsid w:val="003440FE"/>
    <w:rsid w:val="00351FB1"/>
    <w:rsid w:val="00352CFA"/>
    <w:rsid w:val="003562CE"/>
    <w:rsid w:val="00360287"/>
    <w:rsid w:val="00361EFD"/>
    <w:rsid w:val="00364D93"/>
    <w:rsid w:val="0036677E"/>
    <w:rsid w:val="00373E72"/>
    <w:rsid w:val="003746D1"/>
    <w:rsid w:val="00376538"/>
    <w:rsid w:val="00376D41"/>
    <w:rsid w:val="003770D3"/>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2A60"/>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54C33"/>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783"/>
    <w:rsid w:val="004E3C84"/>
    <w:rsid w:val="004E4F13"/>
    <w:rsid w:val="004F0705"/>
    <w:rsid w:val="004F28CD"/>
    <w:rsid w:val="00505E06"/>
    <w:rsid w:val="00520070"/>
    <w:rsid w:val="005271C1"/>
    <w:rsid w:val="00533840"/>
    <w:rsid w:val="00534B22"/>
    <w:rsid w:val="0053627D"/>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1C98"/>
    <w:rsid w:val="005D55E1"/>
    <w:rsid w:val="005E03E7"/>
    <w:rsid w:val="005E2039"/>
    <w:rsid w:val="005E4498"/>
    <w:rsid w:val="005E4843"/>
    <w:rsid w:val="005F04DF"/>
    <w:rsid w:val="005F4A27"/>
    <w:rsid w:val="005F4A6B"/>
    <w:rsid w:val="006016F6"/>
    <w:rsid w:val="00603762"/>
    <w:rsid w:val="00604167"/>
    <w:rsid w:val="00607929"/>
    <w:rsid w:val="00617C7D"/>
    <w:rsid w:val="00642A38"/>
    <w:rsid w:val="00645511"/>
    <w:rsid w:val="00646793"/>
    <w:rsid w:val="006548EC"/>
    <w:rsid w:val="00656F0A"/>
    <w:rsid w:val="00661CAF"/>
    <w:rsid w:val="006628CD"/>
    <w:rsid w:val="00665640"/>
    <w:rsid w:val="00666259"/>
    <w:rsid w:val="0067513D"/>
    <w:rsid w:val="0067596E"/>
    <w:rsid w:val="00680C6A"/>
    <w:rsid w:val="00691BD2"/>
    <w:rsid w:val="006A0D13"/>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12708"/>
    <w:rsid w:val="008333BD"/>
    <w:rsid w:val="00837399"/>
    <w:rsid w:val="008405B9"/>
    <w:rsid w:val="008443B3"/>
    <w:rsid w:val="00844656"/>
    <w:rsid w:val="00861F00"/>
    <w:rsid w:val="008661C4"/>
    <w:rsid w:val="00870006"/>
    <w:rsid w:val="00871D48"/>
    <w:rsid w:val="00874D62"/>
    <w:rsid w:val="00875B64"/>
    <w:rsid w:val="00877A98"/>
    <w:rsid w:val="00880759"/>
    <w:rsid w:val="0089390F"/>
    <w:rsid w:val="008A2BE3"/>
    <w:rsid w:val="008A799C"/>
    <w:rsid w:val="008B147D"/>
    <w:rsid w:val="008B5D5A"/>
    <w:rsid w:val="008B74D6"/>
    <w:rsid w:val="008C060A"/>
    <w:rsid w:val="008C644F"/>
    <w:rsid w:val="008C7293"/>
    <w:rsid w:val="008D0530"/>
    <w:rsid w:val="008D2124"/>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57FEC"/>
    <w:rsid w:val="0096221D"/>
    <w:rsid w:val="009711C8"/>
    <w:rsid w:val="00973A40"/>
    <w:rsid w:val="00973DE8"/>
    <w:rsid w:val="00984651"/>
    <w:rsid w:val="00984ECB"/>
    <w:rsid w:val="0098552E"/>
    <w:rsid w:val="00986A73"/>
    <w:rsid w:val="00987BC1"/>
    <w:rsid w:val="00992297"/>
    <w:rsid w:val="00995E16"/>
    <w:rsid w:val="0099709B"/>
    <w:rsid w:val="009A082C"/>
    <w:rsid w:val="009A151F"/>
    <w:rsid w:val="009A311B"/>
    <w:rsid w:val="009A3F64"/>
    <w:rsid w:val="009A6883"/>
    <w:rsid w:val="009B084D"/>
    <w:rsid w:val="009B2021"/>
    <w:rsid w:val="009B3C31"/>
    <w:rsid w:val="009C5D00"/>
    <w:rsid w:val="009D06F4"/>
    <w:rsid w:val="009E3664"/>
    <w:rsid w:val="009E65EE"/>
    <w:rsid w:val="009F0BEB"/>
    <w:rsid w:val="009F20F0"/>
    <w:rsid w:val="00A03806"/>
    <w:rsid w:val="00A243FF"/>
    <w:rsid w:val="00A24805"/>
    <w:rsid w:val="00A2643E"/>
    <w:rsid w:val="00A35973"/>
    <w:rsid w:val="00A40918"/>
    <w:rsid w:val="00A45059"/>
    <w:rsid w:val="00A51E35"/>
    <w:rsid w:val="00A537CF"/>
    <w:rsid w:val="00A544A7"/>
    <w:rsid w:val="00A55A6F"/>
    <w:rsid w:val="00A668AE"/>
    <w:rsid w:val="00A7519C"/>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AF63F4"/>
    <w:rsid w:val="00B04171"/>
    <w:rsid w:val="00B07C95"/>
    <w:rsid w:val="00B159FC"/>
    <w:rsid w:val="00B16587"/>
    <w:rsid w:val="00B16A4E"/>
    <w:rsid w:val="00B20443"/>
    <w:rsid w:val="00B21688"/>
    <w:rsid w:val="00B22158"/>
    <w:rsid w:val="00B24EBE"/>
    <w:rsid w:val="00B252BB"/>
    <w:rsid w:val="00B27672"/>
    <w:rsid w:val="00B32E89"/>
    <w:rsid w:val="00B376E7"/>
    <w:rsid w:val="00B45813"/>
    <w:rsid w:val="00B62014"/>
    <w:rsid w:val="00B63C46"/>
    <w:rsid w:val="00BA314D"/>
    <w:rsid w:val="00BA4CEB"/>
    <w:rsid w:val="00BB4126"/>
    <w:rsid w:val="00BB53B6"/>
    <w:rsid w:val="00BC3FDC"/>
    <w:rsid w:val="00BC4B46"/>
    <w:rsid w:val="00BC5794"/>
    <w:rsid w:val="00BC7092"/>
    <w:rsid w:val="00BE716B"/>
    <w:rsid w:val="00BF5890"/>
    <w:rsid w:val="00BF67CE"/>
    <w:rsid w:val="00C01243"/>
    <w:rsid w:val="00C1101E"/>
    <w:rsid w:val="00C178E2"/>
    <w:rsid w:val="00C43990"/>
    <w:rsid w:val="00C43DD7"/>
    <w:rsid w:val="00C45D04"/>
    <w:rsid w:val="00C65316"/>
    <w:rsid w:val="00C70587"/>
    <w:rsid w:val="00C755DB"/>
    <w:rsid w:val="00C77EDC"/>
    <w:rsid w:val="00C8251A"/>
    <w:rsid w:val="00C832C7"/>
    <w:rsid w:val="00C908B4"/>
    <w:rsid w:val="00C92205"/>
    <w:rsid w:val="00C95AB6"/>
    <w:rsid w:val="00CB70F5"/>
    <w:rsid w:val="00CD703A"/>
    <w:rsid w:val="00CE067F"/>
    <w:rsid w:val="00CE37C0"/>
    <w:rsid w:val="00D006A5"/>
    <w:rsid w:val="00D05458"/>
    <w:rsid w:val="00D13676"/>
    <w:rsid w:val="00D14C64"/>
    <w:rsid w:val="00D20D85"/>
    <w:rsid w:val="00D22966"/>
    <w:rsid w:val="00D23DA2"/>
    <w:rsid w:val="00D3371E"/>
    <w:rsid w:val="00D44A74"/>
    <w:rsid w:val="00D46E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2BC8"/>
    <w:rsid w:val="00E1303E"/>
    <w:rsid w:val="00E167AB"/>
    <w:rsid w:val="00E16D75"/>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4879"/>
    <w:rsid w:val="00EB7C71"/>
    <w:rsid w:val="00EC2E53"/>
    <w:rsid w:val="00EC4229"/>
    <w:rsid w:val="00EC6ADD"/>
    <w:rsid w:val="00ED166B"/>
    <w:rsid w:val="00ED1E6E"/>
    <w:rsid w:val="00ED2598"/>
    <w:rsid w:val="00ED305A"/>
    <w:rsid w:val="00ED3BC4"/>
    <w:rsid w:val="00EE69DF"/>
    <w:rsid w:val="00EF0CBA"/>
    <w:rsid w:val="00EF18E3"/>
    <w:rsid w:val="00EF795A"/>
    <w:rsid w:val="00F006B1"/>
    <w:rsid w:val="00F019AC"/>
    <w:rsid w:val="00F022EC"/>
    <w:rsid w:val="00F062F2"/>
    <w:rsid w:val="00F07A2C"/>
    <w:rsid w:val="00F10754"/>
    <w:rsid w:val="00F20E29"/>
    <w:rsid w:val="00F252D3"/>
    <w:rsid w:val="00F25A8F"/>
    <w:rsid w:val="00F30852"/>
    <w:rsid w:val="00F308B6"/>
    <w:rsid w:val="00F37C68"/>
    <w:rsid w:val="00F37CFC"/>
    <w:rsid w:val="00F4052A"/>
    <w:rsid w:val="00F415FB"/>
    <w:rsid w:val="00F609A0"/>
    <w:rsid w:val="00F61A19"/>
    <w:rsid w:val="00F624C4"/>
    <w:rsid w:val="00F749AF"/>
    <w:rsid w:val="00F75FE5"/>
    <w:rsid w:val="00F837D6"/>
    <w:rsid w:val="00F8779F"/>
    <w:rsid w:val="00F92B5E"/>
    <w:rsid w:val="00F956C3"/>
    <w:rsid w:val="00F97903"/>
    <w:rsid w:val="00FA156F"/>
    <w:rsid w:val="00FC7652"/>
    <w:rsid w:val="00FD211B"/>
    <w:rsid w:val="00FE2B03"/>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04F61-E2E4-4DBF-ABB9-B34CCE89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63</TotalTime>
  <Pages>3</Pages>
  <Words>2255</Words>
  <Characters>1112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齋藤　勲</dc:creator>
  <cp:keywords/>
  <dc:description/>
  <cp:lastModifiedBy>斉藤 正太</cp:lastModifiedBy>
  <cp:revision>35</cp:revision>
  <cp:lastPrinted>2020-06-22T01:55:00Z</cp:lastPrinted>
  <dcterms:created xsi:type="dcterms:W3CDTF">2020-05-21T07:47:00Z</dcterms:created>
  <dcterms:modified xsi:type="dcterms:W3CDTF">2022-04-18T00:22:00Z</dcterms:modified>
</cp:coreProperties>
</file>