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CC" w:rsidRDefault="00D30444">
    <w:pPr>
      <w:pStyle w:val="a5"/>
    </w:pPr>
    <w:r>
      <w:ptab w:relativeTo="margin" w:alignment="center" w:leader="none"/>
    </w:r>
    <w:r w:rsidRPr="00D30444">
      <w:fldChar w:fldCharType="begin"/>
    </w:r>
    <w:r w:rsidRPr="00D30444">
      <w:instrText>PAGE   \* MERGEFORMAT</w:instrText>
    </w:r>
    <w:r w:rsidRPr="00D30444">
      <w:fldChar w:fldCharType="separate"/>
    </w:r>
    <w:r w:rsidR="002F3923" w:rsidRPr="002F3923">
      <w:rPr>
        <w:noProof/>
        <w:lang w:val="ja-JP"/>
      </w:rPr>
      <w:t>1</w:t>
    </w:r>
    <w:r w:rsidRPr="00D30444">
      <w:fldChar w:fldCharType="end"/>
    </w:r>
    <w:r>
      <w:ptab w:relativeTo="margin" w:alignment="right" w:leader="none"/>
    </w:r>
    <w:r w:rsidRPr="002F3923">
      <w:rPr>
        <w:color w:val="7F7F7F" w:themeColor="text1" w:themeTint="80"/>
      </w:rPr>
      <w:fldChar w:fldCharType="begin"/>
    </w:r>
    <w:r w:rsidRPr="002F3923">
      <w:rPr>
        <w:color w:val="7F7F7F" w:themeColor="text1" w:themeTint="80"/>
      </w:rPr>
      <w:instrText xml:space="preserve"> = </w:instrText>
    </w:r>
    <w:r w:rsidRPr="002F3923">
      <w:rPr>
        <w:color w:val="7F7F7F" w:themeColor="text1" w:themeTint="80"/>
      </w:rPr>
      <w:fldChar w:fldCharType="begin"/>
    </w:r>
    <w:r w:rsidRPr="002F3923">
      <w:rPr>
        <w:color w:val="7F7F7F" w:themeColor="text1" w:themeTint="80"/>
      </w:rPr>
      <w:instrText xml:space="preserve"> page </w:instrText>
    </w:r>
    <w:r w:rsidRPr="002F3923">
      <w:rPr>
        <w:color w:val="7F7F7F" w:themeColor="text1" w:themeTint="80"/>
      </w:rPr>
      <w:fldChar w:fldCharType="separate"/>
    </w:r>
    <w:r w:rsidR="002F3923">
      <w:rPr>
        <w:noProof/>
        <w:color w:val="7F7F7F" w:themeColor="text1" w:themeTint="80"/>
      </w:rPr>
      <w:instrText>1</w:instrText>
    </w:r>
    <w:r w:rsidRPr="002F3923">
      <w:rPr>
        <w:color w:val="7F7F7F" w:themeColor="text1" w:themeTint="80"/>
      </w:rPr>
      <w:fldChar w:fldCharType="end"/>
    </w:r>
    <w:r w:rsidRPr="002F3923">
      <w:rPr>
        <w:color w:val="7F7F7F" w:themeColor="text1" w:themeTint="80"/>
      </w:rPr>
      <w:instrText xml:space="preserve"> +5 </w:instrText>
    </w:r>
    <w:r w:rsidRPr="002F3923">
      <w:rPr>
        <w:color w:val="7F7F7F" w:themeColor="text1" w:themeTint="80"/>
      </w:rPr>
      <w:fldChar w:fldCharType="separate"/>
    </w:r>
    <w:r w:rsidR="002F3923">
      <w:rPr>
        <w:noProof/>
        <w:color w:val="7F7F7F" w:themeColor="text1" w:themeTint="80"/>
      </w:rPr>
      <w:t>6</w:t>
    </w:r>
    <w:r w:rsidRPr="002F3923">
      <w:rPr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3" w:rsidRDefault="00D30444" w:rsidP="004C5823">
    <w:pPr>
      <w:pStyle w:val="a5"/>
      <w:jc w:val="center"/>
    </w:pPr>
    <w:r>
      <w:ptab w:relativeTo="margin" w:alignment="center" w:leader="none"/>
    </w:r>
    <w:r w:rsidRPr="00D30444">
      <w:fldChar w:fldCharType="begin"/>
    </w:r>
    <w:r w:rsidRPr="00D30444">
      <w:instrText>PAGE   \* MERGEFORMAT</w:instrText>
    </w:r>
    <w:r w:rsidRPr="00D30444">
      <w:fldChar w:fldCharType="separate"/>
    </w:r>
    <w:r w:rsidR="002F3923" w:rsidRPr="002F3923">
      <w:rPr>
        <w:noProof/>
        <w:lang w:val="ja-JP"/>
      </w:rPr>
      <w:t>2</w:t>
    </w:r>
    <w:r w:rsidRPr="00D30444">
      <w:fldChar w:fldCharType="end"/>
    </w:r>
    <w:r>
      <w:ptab w:relativeTo="margin" w:alignment="right" w:leader="none"/>
    </w:r>
    <w:r w:rsidR="002F3923" w:rsidRPr="002F3923">
      <w:rPr>
        <w:color w:val="7F7F7F" w:themeColor="text1" w:themeTint="80"/>
      </w:rPr>
      <w:fldChar w:fldCharType="begin"/>
    </w:r>
    <w:r w:rsidR="002F3923" w:rsidRPr="002F3923">
      <w:rPr>
        <w:color w:val="7F7F7F" w:themeColor="text1" w:themeTint="80"/>
      </w:rPr>
      <w:instrText xml:space="preserve"> = </w:instrText>
    </w:r>
    <w:r w:rsidR="002F3923" w:rsidRPr="002F3923">
      <w:rPr>
        <w:color w:val="7F7F7F" w:themeColor="text1" w:themeTint="80"/>
      </w:rPr>
      <w:fldChar w:fldCharType="begin"/>
    </w:r>
    <w:r w:rsidR="002F3923" w:rsidRPr="002F3923">
      <w:rPr>
        <w:color w:val="7F7F7F" w:themeColor="text1" w:themeTint="80"/>
      </w:rPr>
      <w:instrText xml:space="preserve"> page </w:instrText>
    </w:r>
    <w:r w:rsidR="002F3923" w:rsidRPr="002F3923">
      <w:rPr>
        <w:color w:val="7F7F7F" w:themeColor="text1" w:themeTint="80"/>
      </w:rPr>
      <w:fldChar w:fldCharType="separate"/>
    </w:r>
    <w:r w:rsidR="002F3923">
      <w:rPr>
        <w:noProof/>
        <w:color w:val="7F7F7F" w:themeColor="text1" w:themeTint="80"/>
      </w:rPr>
      <w:instrText>2</w:instrText>
    </w:r>
    <w:r w:rsidR="002F3923" w:rsidRPr="002F3923">
      <w:rPr>
        <w:color w:val="7F7F7F" w:themeColor="text1" w:themeTint="80"/>
      </w:rPr>
      <w:fldChar w:fldCharType="end"/>
    </w:r>
    <w:r w:rsidR="002F3923" w:rsidRPr="002F3923">
      <w:rPr>
        <w:color w:val="7F7F7F" w:themeColor="text1" w:themeTint="80"/>
      </w:rPr>
      <w:instrText xml:space="preserve"> +5 </w:instrText>
    </w:r>
    <w:r w:rsidR="002F3923" w:rsidRPr="002F3923">
      <w:rPr>
        <w:color w:val="7F7F7F" w:themeColor="text1" w:themeTint="80"/>
      </w:rPr>
      <w:fldChar w:fldCharType="separate"/>
    </w:r>
    <w:r w:rsidR="002F3923">
      <w:rPr>
        <w:noProof/>
        <w:color w:val="7F7F7F" w:themeColor="text1" w:themeTint="80"/>
      </w:rPr>
      <w:t>7</w:t>
    </w:r>
    <w:r w:rsidR="002F3923" w:rsidRPr="002F3923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1166"/>
      <w:docPartObj>
        <w:docPartGallery w:val="Page Numbers (Top of Page)"/>
        <w:docPartUnique/>
      </w:docPartObj>
    </w:sdtPr>
    <w:sdtContent>
      <w:p w:rsidR="00D30444" w:rsidRDefault="00D3044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444">
          <w:rPr>
            <w:noProof/>
            <w:lang w:val="ja-JP"/>
          </w:rPr>
          <w:t>1</w:t>
        </w:r>
        <w:r>
          <w:fldChar w:fldCharType="end"/>
        </w:r>
      </w:p>
    </w:sdtContent>
  </w:sdt>
  <w:p w:rsidR="00771BBA" w:rsidRDefault="00771B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3923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0444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D2"/>
    <w:rsid w:val="006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AE5294E39541DA93BEA4AC308B65C6">
    <w:name w:val="57AE5294E39541DA93BEA4AC308B65C6"/>
    <w:rsid w:val="006E34D2"/>
    <w:pPr>
      <w:widowControl w:val="0"/>
      <w:jc w:val="both"/>
    </w:pPr>
  </w:style>
  <w:style w:type="paragraph" w:customStyle="1" w:styleId="2D6FD334D4644DB6B500C4ED50D21173">
    <w:name w:val="2D6FD334D4644DB6B500C4ED50D21173"/>
    <w:rsid w:val="006E34D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D33B-CC0E-4945-A2D2-B949C3D3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223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2019-04-05T04:11:00Z</dcterms:created>
  <dcterms:modified xsi:type="dcterms:W3CDTF">2019-06-11T05:05:00Z</dcterms:modified>
</cp:coreProperties>
</file>