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w:t>
      </w:r>
      <w:bookmarkStart w:id="2" w:name="_GoBack"/>
      <w:bookmarkEnd w:id="2"/>
      <w:r w:rsidRPr="000C747C">
        <w:rPr>
          <w:rFonts w:ascii="ＭＳ ゴシック" w:hAnsi="ＭＳ ゴシック" w:cs="ＭＳ ゴシック"/>
          <w:i/>
          <w:sz w:val="20"/>
          <w:szCs w:val="20"/>
        </w:rPr>
        <w:t>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96563E">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6C0E1380" w:rsidR="001E582E" w:rsidRDefault="00FE6ECF" w:rsidP="00C1761B">
      <w:pPr>
        <w:pStyle w:val="a7"/>
        <w:spacing w:line="240" w:lineRule="exact"/>
        <w:ind w:leftChars="0" w:left="584"/>
        <w:rPr>
          <w:color w:val="000000" w:themeColor="text1"/>
          <w:sz w:val="18"/>
          <w:szCs w:val="18"/>
        </w:rPr>
      </w:pP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E9563C">
        <w:rPr>
          <w:rFonts w:hint="eastAsia"/>
          <w:color w:val="000000" w:themeColor="text1"/>
          <w:sz w:val="18"/>
          <w:szCs w:val="18"/>
        </w:rPr>
        <w:t>以下のアからエまでチェックしてください（</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良い状態を念頭にチェック</w:t>
      </w:r>
      <w:r w:rsidRPr="00AD3E59">
        <w:rPr>
          <w:rFonts w:hint="eastAsia"/>
          <w:color w:val="000000" w:themeColor="text1"/>
          <w:sz w:val="18"/>
          <w:szCs w:val="18"/>
        </w:rPr>
        <w:t>してください。</w:t>
      </w:r>
    </w:p>
    <w:p w14:paraId="312E3A9A" w14:textId="6B7216E0"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r w:rsidR="00E9563C">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96563E">
      <w:pPr>
        <w:spacing w:line="300" w:lineRule="exact"/>
        <w:ind w:leftChars="272" w:left="565"/>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96563E">
      <w:pPr>
        <w:spacing w:line="300" w:lineRule="exact"/>
        <w:ind w:leftChars="272" w:left="565"/>
      </w:pPr>
    </w:p>
    <w:p w14:paraId="5F75EF33" w14:textId="77777777" w:rsidR="0011579C" w:rsidRDefault="0011579C" w:rsidP="0096563E">
      <w:pPr>
        <w:spacing w:line="320" w:lineRule="exact"/>
        <w:ind w:leftChars="272" w:left="565"/>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5BAD32FD"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5BAD32FD"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rawingGridHorizontalSpacing w:val="104"/>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836"/>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08BD"/>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D2C30"/>
    <w:rsid w:val="007F158C"/>
    <w:rsid w:val="008033C5"/>
    <w:rsid w:val="008214CD"/>
    <w:rsid w:val="008222BA"/>
    <w:rsid w:val="00824597"/>
    <w:rsid w:val="008265A5"/>
    <w:rsid w:val="008272EA"/>
    <w:rsid w:val="0083185E"/>
    <w:rsid w:val="00840B38"/>
    <w:rsid w:val="00842DEB"/>
    <w:rsid w:val="00852A3C"/>
    <w:rsid w:val="00856561"/>
    <w:rsid w:val="00866168"/>
    <w:rsid w:val="00874B05"/>
    <w:rsid w:val="00886733"/>
    <w:rsid w:val="008874AD"/>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563E"/>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27C03"/>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9563C"/>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A982-5A5A-4A53-965A-105BD902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本人情報シート</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本人情報シート</dc:title>
  <dc:subject/>
  <dc:creator/>
  <cp:keywords/>
  <dc:description/>
  <cp:lastModifiedBy/>
  <cp:revision>1</cp:revision>
  <dcterms:created xsi:type="dcterms:W3CDTF">2022-09-22T08:55:00Z</dcterms:created>
  <dcterms:modified xsi:type="dcterms:W3CDTF">2022-09-22T09:16:00Z</dcterms:modified>
</cp:coreProperties>
</file>