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14FD0" w14:textId="33456F09" w:rsidR="0067513D" w:rsidRDefault="00C908B4" w:rsidP="00EF0CBA">
      <w:pPr>
        <w:pStyle w:val="a3"/>
        <w:spacing w:line="280" w:lineRule="exact"/>
        <w:jc w:val="center"/>
        <w:rPr>
          <w:b/>
          <w:spacing w:val="0"/>
          <w:sz w:val="24"/>
          <w:szCs w:val="24"/>
          <w:u w:val="wave"/>
          <w:shd w:val="pct15" w:color="auto" w:fill="FFFFFF"/>
        </w:rPr>
      </w:pPr>
      <w:bookmarkStart w:id="0" w:name="_GoBack"/>
      <w:bookmarkEnd w:id="0"/>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4CB3485A" w14:textId="77777777" w:rsidR="001765C2" w:rsidRPr="005A5F82" w:rsidRDefault="001765C2" w:rsidP="001765C2">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p w14:paraId="14729DFB" w14:textId="580E71DF" w:rsidR="001765C2" w:rsidRPr="008D4A21" w:rsidRDefault="001765C2" w:rsidP="00871D48">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7"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8"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9"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30"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454C33">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00902142" w:rsidR="00053EDE" w:rsidRDefault="003262BA" w:rsidP="003262BA">
            <w:pPr>
              <w:pStyle w:val="a3"/>
              <w:spacing w:line="280" w:lineRule="exact"/>
              <w:ind w:firstLineChars="200" w:firstLine="400"/>
              <w:rPr>
                <w:rFonts w:ascii="ＭＳ 明朝" w:hAnsi="ＭＳ 明朝"/>
                <w:spacing w:val="0"/>
                <w:sz w:val="20"/>
                <w:szCs w:val="20"/>
              </w:rPr>
            </w:pPr>
            <w:r>
              <w:rPr>
                <w:rFonts w:ascii="ＭＳ 明朝" w:hAnsi="ＭＳ 明朝" w:hint="eastAsia"/>
                <w:spacing w:val="0"/>
                <w:sz w:val="20"/>
                <w:szCs w:val="20"/>
              </w:rPr>
              <w:t xml:space="preserve">札幌　</w:t>
            </w:r>
            <w:r w:rsidR="00A03806"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17613195" w:rsidR="00B21688" w:rsidRDefault="00A908B5" w:rsidP="00B21688">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vAlign w:val="center"/>
          </w:tcPr>
          <w:p w14:paraId="37E69C2C" w14:textId="63A6AB42" w:rsidR="00A03806" w:rsidRPr="00E25C37" w:rsidRDefault="00454C33" w:rsidP="00454C33">
            <w:pPr>
              <w:pStyle w:val="a3"/>
              <w:spacing w:before="105" w:line="260" w:lineRule="exact"/>
              <w:ind w:firstLine="240"/>
              <w:rPr>
                <w:rFonts w:ascii="Times New Roman" w:hAnsi="Times New Roman" w:cs="Times New Roman"/>
                <w:spacing w:val="0"/>
                <w:sz w:val="24"/>
                <w:szCs w:val="24"/>
              </w:rPr>
            </w:pPr>
            <w:r w:rsidRPr="009F66D3">
              <w:rPr>
                <w:rFonts w:ascii="ＭＳ 明朝" w:hAnsi="ＭＳ 明朝" w:hint="eastAsia"/>
                <w:spacing w:val="0"/>
                <w:sz w:val="24"/>
                <w:szCs w:val="24"/>
              </w:rPr>
              <w:t>札幌市長　秋元　克広</w:t>
            </w:r>
            <w:r w:rsidR="00740CCD">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20C67FEC"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454C33">
        <w:trPr>
          <w:cantSplit/>
          <w:trHeight w:val="989"/>
        </w:trPr>
        <w:tc>
          <w:tcPr>
            <w:tcW w:w="743" w:type="dxa"/>
            <w:vMerge w:val="restart"/>
            <w:tcBorders>
              <w:top w:val="single" w:sz="12" w:space="0" w:color="000000"/>
              <w:left w:val="single" w:sz="12" w:space="0" w:color="000000"/>
              <w:bottom w:val="nil"/>
              <w:right w:val="nil"/>
            </w:tcBorders>
            <w:textDirection w:val="tbRlV"/>
            <w:vAlign w:val="center"/>
          </w:tcPr>
          <w:p w14:paraId="4C63DC5B" w14:textId="70022328" w:rsidR="00D873AD" w:rsidRPr="005A5F82" w:rsidRDefault="00D873AD" w:rsidP="00454C33">
            <w:pPr>
              <w:pStyle w:val="a3"/>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001765C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00AED7E5" w:rsidR="00D873AD" w:rsidRPr="005A5F82" w:rsidRDefault="00D873AD">
            <w:pPr>
              <w:pStyle w:val="a3"/>
              <w:spacing w:line="200" w:lineRule="exact"/>
              <w:jc w:val="center"/>
              <w:rPr>
                <w:spacing w:val="0"/>
                <w:sz w:val="20"/>
                <w:szCs w:val="20"/>
              </w:rPr>
            </w:pPr>
            <w:r w:rsidRPr="00454C33">
              <w:rPr>
                <w:rFonts w:ascii="ＭＳ 明朝" w:hAnsi="ＭＳ 明朝" w:hint="eastAsia"/>
                <w:spacing w:val="200"/>
                <w:sz w:val="20"/>
                <w:szCs w:val="20"/>
                <w:fitText w:val="800" w:id="1915919616"/>
              </w:rPr>
              <w:t>住</w:t>
            </w:r>
            <w:r w:rsidRPr="00454C33">
              <w:rPr>
                <w:rFonts w:ascii="ＭＳ 明朝" w:hAnsi="ＭＳ 明朝" w:hint="eastAsia"/>
                <w:spacing w:val="0"/>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F51D84D" w14:textId="77777777" w:rsidR="00454C33" w:rsidRPr="00454C33" w:rsidRDefault="00454C33" w:rsidP="00454C33">
            <w:pPr>
              <w:wordWrap w:val="0"/>
              <w:autoSpaceDE w:val="0"/>
              <w:autoSpaceDN w:val="0"/>
              <w:adjustRightInd w:val="0"/>
              <w:spacing w:line="220" w:lineRule="exact"/>
              <w:ind w:firstLineChars="100" w:firstLine="192"/>
              <w:rPr>
                <w:rFonts w:ascii="ＭＳ 明朝" w:hAnsi="ＭＳ 明朝" w:cs="ＭＳ 明朝"/>
                <w:spacing w:val="-4"/>
                <w:kern w:val="0"/>
                <w:sz w:val="20"/>
                <w:szCs w:val="20"/>
              </w:rPr>
            </w:pPr>
            <w:r w:rsidRPr="00454C33">
              <w:rPr>
                <w:rFonts w:ascii="ＭＳ 明朝" w:hAnsi="ＭＳ 明朝" w:cs="ＭＳ 明朝" w:hint="eastAsia"/>
                <w:spacing w:val="-4"/>
                <w:kern w:val="0"/>
                <w:sz w:val="20"/>
                <w:szCs w:val="20"/>
              </w:rPr>
              <w:t xml:space="preserve">〒060－8611　　　　　　　　　　　　　　　　　　　</w:t>
            </w:r>
          </w:p>
          <w:p w14:paraId="51E3B79F" w14:textId="77777777" w:rsidR="00454C33" w:rsidRPr="00454C33" w:rsidRDefault="00454C33" w:rsidP="00454C33">
            <w:pPr>
              <w:wordWrap w:val="0"/>
              <w:autoSpaceDE w:val="0"/>
              <w:autoSpaceDN w:val="0"/>
              <w:adjustRightInd w:val="0"/>
              <w:spacing w:line="220" w:lineRule="exact"/>
              <w:rPr>
                <w:rFonts w:ascii="ＭＳ 明朝" w:hAnsi="ＭＳ 明朝" w:cs="ＭＳ 明朝"/>
                <w:spacing w:val="-4"/>
                <w:kern w:val="0"/>
                <w:sz w:val="20"/>
                <w:szCs w:val="20"/>
              </w:rPr>
            </w:pPr>
          </w:p>
          <w:p w14:paraId="28082AB3" w14:textId="4AA4FFA5" w:rsidR="00454C33" w:rsidRPr="00454C33" w:rsidRDefault="00022CF5" w:rsidP="00454C33">
            <w:pPr>
              <w:wordWrap w:val="0"/>
              <w:autoSpaceDE w:val="0"/>
              <w:autoSpaceDN w:val="0"/>
              <w:adjustRightInd w:val="0"/>
              <w:spacing w:line="280" w:lineRule="exact"/>
              <w:ind w:firstLineChars="100" w:firstLine="192"/>
              <w:rPr>
                <w:rFonts w:ascii="ＭＳ 明朝" w:hAnsi="ＭＳ 明朝" w:cs="ＭＳ 明朝"/>
                <w:spacing w:val="-4"/>
                <w:kern w:val="0"/>
                <w:sz w:val="20"/>
                <w:szCs w:val="20"/>
              </w:rPr>
            </w:pPr>
            <w:r>
              <w:rPr>
                <w:rFonts w:ascii="ＭＳ 明朝" w:hAnsi="ＭＳ 明朝" w:cs="ＭＳ 明朝" w:hint="eastAsia"/>
                <w:spacing w:val="-4"/>
                <w:kern w:val="0"/>
                <w:sz w:val="20"/>
                <w:szCs w:val="20"/>
              </w:rPr>
              <w:t xml:space="preserve">　札幌市中央区北１条西２丁目　札幌市役所内（介護保険</w:t>
            </w:r>
            <w:r w:rsidR="00454C33" w:rsidRPr="00454C33">
              <w:rPr>
                <w:rFonts w:ascii="ＭＳ 明朝" w:hAnsi="ＭＳ 明朝" w:cs="ＭＳ 明朝" w:hint="eastAsia"/>
                <w:spacing w:val="-4"/>
                <w:kern w:val="0"/>
                <w:sz w:val="20"/>
                <w:szCs w:val="20"/>
              </w:rPr>
              <w:t>課）</w:t>
            </w:r>
          </w:p>
          <w:p w14:paraId="5C5AE9FF" w14:textId="77777777" w:rsidR="00454C33" w:rsidRPr="00454C33" w:rsidRDefault="00454C33" w:rsidP="00454C33">
            <w:pPr>
              <w:wordWrap w:val="0"/>
              <w:autoSpaceDE w:val="0"/>
              <w:autoSpaceDN w:val="0"/>
              <w:adjustRightInd w:val="0"/>
              <w:spacing w:line="220" w:lineRule="exact"/>
              <w:rPr>
                <w:rFonts w:ascii="ＭＳ 明朝" w:hAnsi="ＭＳ 明朝" w:cs="ＭＳ 明朝"/>
                <w:spacing w:val="-4"/>
                <w:kern w:val="0"/>
                <w:sz w:val="20"/>
                <w:szCs w:val="20"/>
              </w:rPr>
            </w:pPr>
          </w:p>
          <w:p w14:paraId="1A8AE24B" w14:textId="26CFB4BA" w:rsidR="00D873AD" w:rsidRPr="005A5F82" w:rsidRDefault="00454C33" w:rsidP="00454C33">
            <w:pPr>
              <w:pStyle w:val="a3"/>
              <w:spacing w:line="220" w:lineRule="exact"/>
              <w:ind w:firstLineChars="100" w:firstLine="192"/>
              <w:rPr>
                <w:spacing w:val="0"/>
                <w:sz w:val="20"/>
                <w:szCs w:val="20"/>
              </w:rPr>
            </w:pPr>
            <w:r w:rsidRPr="00454C33">
              <w:rPr>
                <w:rFonts w:ascii="ＭＳ 明朝" w:hAnsi="ＭＳ 明朝" w:cs="Times New Roman" w:hint="eastAsia"/>
                <w:spacing w:val="-4"/>
                <w:kern w:val="2"/>
                <w:sz w:val="20"/>
                <w:szCs w:val="20"/>
              </w:rPr>
              <w:t>電話　011（211）2547　　携帯電話　　　　（　　　　）</w:t>
            </w:r>
          </w:p>
        </w:tc>
      </w:tr>
      <w:tr w:rsidR="00D873AD" w:rsidRPr="005A5F82" w14:paraId="4127458C" w14:textId="77777777" w:rsidTr="00871D4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FE6B2A9" w:rsidR="00D873AD" w:rsidRPr="0044560C" w:rsidRDefault="00D873AD">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871D48">
            <w:pPr>
              <w:pStyle w:val="a3"/>
              <w:spacing w:line="280" w:lineRule="exact"/>
              <w:jc w:val="center"/>
              <w:rPr>
                <w:rFonts w:ascii="ＭＳ 明朝" w:hAnsi="ＭＳ 明朝"/>
                <w:spacing w:val="-4"/>
                <w:sz w:val="20"/>
                <w:szCs w:val="20"/>
              </w:rPr>
            </w:pPr>
          </w:p>
          <w:p w14:paraId="358C746C" w14:textId="227248E8" w:rsidR="00D873AD" w:rsidRPr="005A5F82" w:rsidRDefault="00D873AD">
            <w:pPr>
              <w:pStyle w:val="a3"/>
              <w:spacing w:line="280" w:lineRule="exact"/>
              <w:jc w:val="center"/>
              <w:rPr>
                <w:spacing w:val="0"/>
                <w:sz w:val="20"/>
                <w:szCs w:val="20"/>
              </w:rPr>
            </w:pPr>
            <w:r w:rsidRPr="00454C33">
              <w:rPr>
                <w:rFonts w:ascii="ＭＳ 明朝" w:hAnsi="ＭＳ 明朝" w:hint="eastAsia"/>
                <w:spacing w:val="200"/>
                <w:sz w:val="20"/>
                <w:szCs w:val="20"/>
                <w:fitText w:val="800" w:id="1915920384"/>
              </w:rPr>
              <w:t>氏</w:t>
            </w:r>
            <w:r w:rsidRPr="00454C33">
              <w:rPr>
                <w:rFonts w:ascii="ＭＳ 明朝" w:hAnsi="ＭＳ 明朝" w:hint="eastAsia"/>
                <w:spacing w:val="0"/>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15DD5C91" w:rsidR="00D873AD" w:rsidRPr="005A5F82" w:rsidRDefault="003A4392" w:rsidP="008D4A21">
            <w:pPr>
              <w:pStyle w:val="a3"/>
              <w:rPr>
                <w:spacing w:val="0"/>
                <w:sz w:val="20"/>
                <w:szCs w:val="20"/>
              </w:rPr>
            </w:pPr>
            <w:r>
              <w:rPr>
                <w:rFonts w:hint="eastAsia"/>
                <w:spacing w:val="0"/>
                <w:sz w:val="20"/>
                <w:szCs w:val="20"/>
              </w:rPr>
              <w:t xml:space="preserve">　</w:t>
            </w:r>
            <w:r w:rsidR="00454C33">
              <w:rPr>
                <w:rFonts w:hint="eastAsia"/>
                <w:spacing w:val="0"/>
                <w:sz w:val="20"/>
                <w:szCs w:val="20"/>
              </w:rPr>
              <w:t>さっぽろしちょう　あきもと　かつひろ</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454C33">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vAlign w:val="center"/>
          </w:tcPr>
          <w:p w14:paraId="0DAEA9B9" w14:textId="77777777" w:rsidR="00D873AD" w:rsidRPr="00AD0D74" w:rsidRDefault="00D873AD">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vAlign w:val="center"/>
          </w:tcPr>
          <w:p w14:paraId="00B1CE8A" w14:textId="1F4EE31C" w:rsidR="003A4392" w:rsidRPr="002C6981" w:rsidRDefault="00454C33" w:rsidP="00454C33">
            <w:pPr>
              <w:pStyle w:val="a3"/>
              <w:spacing w:line="280" w:lineRule="exact"/>
              <w:jc w:val="center"/>
              <w:rPr>
                <w:spacing w:val="0"/>
                <w:sz w:val="20"/>
                <w:szCs w:val="20"/>
              </w:rPr>
            </w:pPr>
            <w:r>
              <w:rPr>
                <w:rFonts w:hint="eastAsia"/>
                <w:spacing w:val="0"/>
                <w:sz w:val="20"/>
                <w:szCs w:val="20"/>
              </w:rPr>
              <w:t>札幌市長　秋元　克広</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871D48">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35FFA0DA" w14:textId="2E1CE5E2" w:rsidR="00D873AD" w:rsidRPr="00A81CF3" w:rsidRDefault="00D873AD">
            <w:pPr>
              <w:pStyle w:val="a3"/>
              <w:spacing w:line="320" w:lineRule="exact"/>
              <w:jc w:val="center"/>
              <w:rPr>
                <w:rFonts w:ascii="ＭＳ 明朝" w:hAnsi="ＭＳ 明朝"/>
                <w:spacing w:val="0"/>
                <w:sz w:val="20"/>
                <w:szCs w:val="20"/>
              </w:rPr>
            </w:pPr>
            <w:r w:rsidRPr="00454C33">
              <w:rPr>
                <w:rFonts w:ascii="ＭＳ 明朝" w:hAnsi="ＭＳ 明朝" w:hint="eastAsia"/>
                <w:spacing w:val="0"/>
                <w:sz w:val="20"/>
                <w:szCs w:val="20"/>
                <w:fitText w:val="800" w:id="1915892225"/>
              </w:rPr>
              <w:t>本人との</w:t>
            </w:r>
          </w:p>
          <w:p w14:paraId="2E0659C6" w14:textId="080E4DB5" w:rsidR="00D873AD" w:rsidRPr="005A5F82" w:rsidRDefault="00D873AD">
            <w:pPr>
              <w:pStyle w:val="a3"/>
              <w:spacing w:line="320" w:lineRule="exact"/>
              <w:jc w:val="center"/>
              <w:rPr>
                <w:spacing w:val="0"/>
                <w:sz w:val="20"/>
                <w:szCs w:val="20"/>
              </w:rPr>
            </w:pPr>
            <w:r w:rsidRPr="00454C33">
              <w:rPr>
                <w:rFonts w:ascii="ＭＳ 明朝" w:hAnsi="ＭＳ 明朝" w:hint="eastAsia"/>
                <w:spacing w:val="200"/>
                <w:sz w:val="20"/>
                <w:szCs w:val="20"/>
                <w:fitText w:val="800" w:id="1915924736"/>
              </w:rPr>
              <w:t>関</w:t>
            </w:r>
            <w:r w:rsidRPr="00454C33">
              <w:rPr>
                <w:rFonts w:ascii="ＭＳ 明朝" w:hAnsi="ＭＳ 明朝" w:hint="eastAsia"/>
                <w:spacing w:val="0"/>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2040BD7B"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13C094B1"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00454C33">
              <w:rPr>
                <w:rFonts w:ascii="ＭＳ 明朝" w:hAnsi="ＭＳ 明朝" w:hint="eastAsia"/>
                <w:spacing w:val="-4"/>
                <w:sz w:val="20"/>
                <w:szCs w:val="20"/>
              </w:rPr>
              <w:t>☑</w:t>
            </w:r>
            <w:r w:rsidRPr="005A5F82">
              <w:rPr>
                <w:rFonts w:ascii="ＭＳ 明朝" w:hAnsi="ＭＳ 明朝" w:hint="eastAsia"/>
                <w:spacing w:val="-4"/>
                <w:sz w:val="20"/>
                <w:szCs w:val="20"/>
              </w:rPr>
              <w:t xml:space="preserve"> 市区町村長　　</w:t>
            </w:r>
          </w:p>
          <w:p w14:paraId="373197A0" w14:textId="1ED36365"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45813">
        <w:trPr>
          <w:cantSplit/>
          <w:trHeight w:hRule="exact" w:val="1297"/>
        </w:trPr>
        <w:tc>
          <w:tcPr>
            <w:tcW w:w="743" w:type="dxa"/>
            <w:vMerge w:val="restart"/>
            <w:tcBorders>
              <w:top w:val="single" w:sz="12" w:space="0" w:color="auto"/>
              <w:left w:val="single" w:sz="12" w:space="0" w:color="000000"/>
              <w:right w:val="nil"/>
            </w:tcBorders>
            <w:vAlign w:val="center"/>
          </w:tcPr>
          <w:p w14:paraId="0BBD786B" w14:textId="77777777" w:rsidR="00D873AD"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手</w:t>
            </w:r>
          </w:p>
          <w:p w14:paraId="0CE5AD6B"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続</w:t>
            </w:r>
          </w:p>
          <w:p w14:paraId="6682C293"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代</w:t>
            </w:r>
          </w:p>
          <w:p w14:paraId="07CBCC99"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理</w:t>
            </w:r>
          </w:p>
          <w:p w14:paraId="39306DC6" w14:textId="4574139D" w:rsidR="00B45813" w:rsidRP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A265387" w:rsidR="00D873AD" w:rsidRDefault="00454C33" w:rsidP="00520070">
            <w:pPr>
              <w:pStyle w:val="a3"/>
              <w:spacing w:line="200" w:lineRule="exact"/>
              <w:jc w:val="center"/>
              <w:rPr>
                <w:rFonts w:ascii="ＭＳ 明朝" w:hAnsi="ＭＳ 明朝"/>
                <w:spacing w:val="0"/>
                <w:sz w:val="20"/>
                <w:szCs w:val="20"/>
              </w:rPr>
            </w:pPr>
            <w:r>
              <w:rPr>
                <w:noProof/>
                <w:spacing w:val="0"/>
              </w:rPr>
              <mc:AlternateContent>
                <mc:Choice Requires="wps">
                  <w:drawing>
                    <wp:anchor distT="0" distB="0" distL="114300" distR="114300" simplePos="0" relativeHeight="251679744" behindDoc="0" locked="0" layoutInCell="1" allowOverlap="1" wp14:anchorId="3070F547" wp14:editId="10D44F3A">
                      <wp:simplePos x="0" y="0"/>
                      <wp:positionH relativeFrom="column">
                        <wp:posOffset>-454660</wp:posOffset>
                      </wp:positionH>
                      <wp:positionV relativeFrom="paragraph">
                        <wp:posOffset>7620</wp:posOffset>
                      </wp:positionV>
                      <wp:extent cx="5876925" cy="1304925"/>
                      <wp:effectExtent l="0" t="0" r="28575" b="28575"/>
                      <wp:wrapNone/>
                      <wp:docPr id="8" name="直線コネクタ 8"/>
                      <wp:cNvGraphicFramePr/>
                      <a:graphic xmlns:a="http://schemas.openxmlformats.org/drawingml/2006/main">
                        <a:graphicData uri="http://schemas.microsoft.com/office/word/2010/wordprocessingShape">
                          <wps:wsp>
                            <wps:cNvCnPr/>
                            <wps:spPr>
                              <a:xfrm>
                                <a:off x="0" y="0"/>
                                <a:ext cx="5876925"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433811" id="直線コネクタ 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pt,.6pt" to="426.95pt,1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" strokecolor="black [3200]" strokeweight=".5pt">
                      <v:stroke joinstyle="miter"/>
                    </v:line>
                  </w:pict>
                </mc:Fallback>
              </mc:AlternateContent>
            </w:r>
          </w:p>
          <w:p w14:paraId="372C8FC0" w14:textId="16FA8820" w:rsidR="00D873AD" w:rsidRDefault="00D873AD" w:rsidP="00520070">
            <w:pPr>
              <w:pStyle w:val="a3"/>
              <w:spacing w:line="200" w:lineRule="exact"/>
              <w:jc w:val="center"/>
              <w:rPr>
                <w:rFonts w:ascii="ＭＳ 明朝" w:hAnsi="ＭＳ 明朝"/>
                <w:spacing w:val="0"/>
                <w:sz w:val="20"/>
                <w:szCs w:val="20"/>
              </w:rPr>
            </w:pPr>
            <w:r w:rsidRPr="00454C33">
              <w:rPr>
                <w:rFonts w:ascii="ＭＳ 明朝" w:hAnsi="ＭＳ 明朝"/>
                <w:spacing w:val="200"/>
                <w:sz w:val="20"/>
                <w:szCs w:val="20"/>
                <w:fitText w:val="800" w:id="1915919872"/>
              </w:rPr>
              <w:t>住</w:t>
            </w:r>
            <w:r w:rsidRPr="00454C33">
              <w:rPr>
                <w:rFonts w:ascii="ＭＳ 明朝" w:hAnsi="ＭＳ 明朝"/>
                <w:spacing w:val="0"/>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694E80C9" w:rsidR="00D873AD" w:rsidRPr="000A07C2" w:rsidRDefault="00D873AD" w:rsidP="000A07C2">
            <w:pPr>
              <w:pStyle w:val="a3"/>
              <w:spacing w:line="220" w:lineRule="exact"/>
              <w:ind w:leftChars="109" w:left="2341" w:hangingChars="1100" w:hanging="211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C178E2">
              <w:rPr>
                <w:rFonts w:ascii="ＭＳ 明朝" w:hAnsi="ＭＳ 明朝" w:hint="eastAsia"/>
                <w:spacing w:val="-4"/>
                <w:sz w:val="20"/>
                <w:szCs w:val="20"/>
              </w:rPr>
              <w:t xml:space="preserve">　　　－　　　　　</w:t>
            </w:r>
            <w:r w:rsidR="00C178E2" w:rsidRPr="000A07C2">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73558124" w14:textId="03DC7785" w:rsidR="005E4843" w:rsidRDefault="005E4843" w:rsidP="005E4843">
            <w:pPr>
              <w:pStyle w:val="a3"/>
              <w:spacing w:line="240" w:lineRule="exact"/>
              <w:rPr>
                <w:rFonts w:ascii="ＭＳ 明朝" w:hAnsi="ＭＳ 明朝"/>
                <w:spacing w:val="-4"/>
                <w:sz w:val="20"/>
                <w:szCs w:val="20"/>
              </w:rPr>
            </w:pPr>
          </w:p>
          <w:p w14:paraId="689D9115" w14:textId="77777777" w:rsidR="00C178E2" w:rsidRPr="00C178E2" w:rsidRDefault="00C178E2" w:rsidP="005E4843">
            <w:pPr>
              <w:pStyle w:val="a3"/>
              <w:spacing w:line="240" w:lineRule="exact"/>
              <w:rPr>
                <w:rFonts w:ascii="ＭＳ 明朝" w:hAnsi="ＭＳ 明朝"/>
                <w:spacing w:val="-4"/>
                <w:sz w:val="20"/>
                <w:szCs w:val="20"/>
              </w:rPr>
            </w:pPr>
          </w:p>
          <w:p w14:paraId="42CB0965" w14:textId="44C0C8BE"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001765C2">
              <w:rPr>
                <w:rFonts w:ascii="ＭＳ 明朝" w:hAnsi="ＭＳ 明朝" w:hint="eastAsia"/>
                <w:spacing w:val="-4"/>
                <w:sz w:val="20"/>
                <w:szCs w:val="20"/>
              </w:rPr>
              <w:t>ファクシミリ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C178E2">
        <w:trPr>
          <w:cantSplit/>
          <w:trHeight w:hRule="exact" w:val="840"/>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454C33">
              <w:rPr>
                <w:rFonts w:ascii="ＭＳ 明朝" w:hAnsi="ＭＳ 明朝" w:hint="eastAsia"/>
                <w:spacing w:val="200"/>
                <w:sz w:val="20"/>
                <w:szCs w:val="20"/>
                <w:fitText w:val="800" w:id="1915920384"/>
              </w:rPr>
              <w:t>氏</w:t>
            </w:r>
            <w:r w:rsidRPr="00454C33">
              <w:rPr>
                <w:rFonts w:ascii="ＭＳ 明朝" w:hAnsi="ＭＳ 明朝" w:hint="eastAsia"/>
                <w:spacing w:val="0"/>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7259B278" w:rsidR="0033660F" w:rsidRPr="005A5F82" w:rsidRDefault="0033660F" w:rsidP="00871D48">
            <w:pPr>
              <w:pStyle w:val="a3"/>
              <w:spacing w:line="280" w:lineRule="exact"/>
              <w:rPr>
                <w:rFonts w:ascii="ＭＳ 明朝" w:hAnsi="ＭＳ 明朝"/>
                <w:spacing w:val="-4"/>
                <w:sz w:val="20"/>
                <w:szCs w:val="20"/>
              </w:rPr>
            </w:pPr>
          </w:p>
        </w:tc>
      </w:tr>
      <w:tr w:rsidR="00D873AD" w:rsidRPr="005A5F82" w14:paraId="56DFFC7C" w14:textId="77777777" w:rsidTr="00871D48">
        <w:trPr>
          <w:cantSplit/>
          <w:trHeight w:hRule="exact" w:val="956"/>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0D1B788" w:rsidR="00D873AD" w:rsidRPr="005A5F82" w:rsidRDefault="001765C2" w:rsidP="00871D48">
            <w:pPr>
              <w:pStyle w:val="a3"/>
              <w:ind w:left="113" w:right="113"/>
              <w:jc w:val="center"/>
              <w:rPr>
                <w:spacing w:val="0"/>
                <w:sz w:val="20"/>
                <w:szCs w:val="20"/>
              </w:rPr>
            </w:pPr>
            <w:r w:rsidRPr="00871D48">
              <w:rPr>
                <w:rFonts w:ascii="ＭＳ ゴシック" w:eastAsia="ＭＳ ゴシック" w:hAnsi="ＭＳ ゴシック" w:hint="eastAsia"/>
                <w:spacing w:val="0"/>
                <w:sz w:val="20"/>
                <w:szCs w:val="20"/>
              </w:rPr>
              <w:t>本　　　　　　　人</w:t>
            </w: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454C33">
              <w:rPr>
                <w:rFonts w:ascii="ＭＳ 明朝" w:hAnsi="ＭＳ 明朝" w:hint="eastAsia"/>
                <w:spacing w:val="200"/>
                <w:sz w:val="20"/>
                <w:szCs w:val="20"/>
                <w:fitText w:val="800" w:id="1915910400"/>
              </w:rPr>
              <w:t>本</w:t>
            </w:r>
            <w:r w:rsidRPr="00454C33">
              <w:rPr>
                <w:rFonts w:ascii="ＭＳ 明朝" w:hAnsi="ＭＳ 明朝" w:hint="eastAsia"/>
                <w:spacing w:val="0"/>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454C33">
              <w:rPr>
                <w:rFonts w:ascii="ＭＳ 明朝" w:hAnsi="ＭＳ 明朝"/>
                <w:spacing w:val="33"/>
                <w:sz w:val="20"/>
                <w:szCs w:val="20"/>
                <w:fitText w:val="1000" w:id="1915910657"/>
              </w:rPr>
              <w:t>（国籍</w:t>
            </w:r>
            <w:r w:rsidRPr="00454C33">
              <w:rPr>
                <w:rFonts w:ascii="ＭＳ 明朝" w:hAnsi="ＭＳ 明朝"/>
                <w:spacing w:val="1"/>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03AF87C6" w:rsidR="00D873AD" w:rsidRPr="00454C33" w:rsidRDefault="00454C33" w:rsidP="001471A4">
            <w:pPr>
              <w:pStyle w:val="a3"/>
              <w:spacing w:line="200" w:lineRule="exact"/>
              <w:ind w:firstLineChars="600" w:firstLine="1260"/>
              <w:rPr>
                <w:rFonts w:ascii="ＭＳ 明朝" w:hAnsi="ＭＳ 明朝"/>
                <w:spacing w:val="-4"/>
                <w:sz w:val="20"/>
                <w:szCs w:val="20"/>
              </w:rPr>
            </w:pPr>
            <w:r w:rsidRPr="00454C33">
              <w:rPr>
                <w:noProof/>
                <w:spacing w:val="0"/>
              </w:rPr>
              <mc:AlternateContent>
                <mc:Choice Requires="wps">
                  <w:drawing>
                    <wp:anchor distT="0" distB="0" distL="114300" distR="114300" simplePos="0" relativeHeight="251681792" behindDoc="0" locked="0" layoutInCell="1" allowOverlap="1" wp14:anchorId="149F7B2D" wp14:editId="08A58DF2">
                      <wp:simplePos x="0" y="0"/>
                      <wp:positionH relativeFrom="column">
                        <wp:posOffset>-1188720</wp:posOffset>
                      </wp:positionH>
                      <wp:positionV relativeFrom="paragraph">
                        <wp:posOffset>-1339851</wp:posOffset>
                      </wp:positionV>
                      <wp:extent cx="5924550" cy="1314450"/>
                      <wp:effectExtent l="0" t="0" r="19050" b="19050"/>
                      <wp:wrapNone/>
                      <wp:docPr id="10" name="直線コネクタ 10"/>
                      <wp:cNvGraphicFramePr/>
                      <a:graphic xmlns:a="http://schemas.openxmlformats.org/drawingml/2006/main">
                        <a:graphicData uri="http://schemas.microsoft.com/office/word/2010/wordprocessingShape">
                          <wps:wsp>
                            <wps:cNvCnPr/>
                            <wps:spPr>
                              <a:xfrm flipV="1">
                                <a:off x="0" y="0"/>
                                <a:ext cx="5924550" cy="13144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E061AC" id="直線コネクタ 10" o:spid="_x0000_s1026" style="position:absolute;left:0;text-align:lef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6pt,-105.5pt" to="372.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" strokecolor="black [3200]" strokeweight=".5pt">
                      <v:stroke joinstyle="miter"/>
                    </v:line>
                  </w:pict>
                </mc:Fallback>
              </mc:AlternateContent>
            </w: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118BE110"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C178E2">
        <w:trPr>
          <w:cantSplit/>
          <w:trHeight w:hRule="exact" w:val="1328"/>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871D48">
            <w:pPr>
              <w:pStyle w:val="a3"/>
              <w:spacing w:line="200" w:lineRule="exact"/>
              <w:ind w:firstLineChars="50" w:firstLine="116"/>
              <w:jc w:val="center"/>
              <w:rPr>
                <w:rFonts w:ascii="ＭＳ 明朝" w:hAnsi="ＭＳ 明朝"/>
                <w:spacing w:val="0"/>
                <w:sz w:val="20"/>
                <w:szCs w:val="20"/>
              </w:rPr>
            </w:pPr>
            <w:r w:rsidRPr="00454C33">
              <w:rPr>
                <w:rFonts w:ascii="ＭＳ 明朝" w:hAnsi="ＭＳ 明朝" w:hint="eastAsia"/>
                <w:spacing w:val="16"/>
                <w:sz w:val="20"/>
                <w:szCs w:val="20"/>
                <w:fitText w:val="900" w:id="1915892736"/>
              </w:rPr>
              <w:t>住民票</w:t>
            </w:r>
            <w:r w:rsidRPr="00454C33">
              <w:rPr>
                <w:rFonts w:ascii="ＭＳ 明朝" w:hAnsi="ＭＳ 明朝" w:hint="eastAsia"/>
                <w:spacing w:val="2"/>
                <w:sz w:val="20"/>
                <w:szCs w:val="20"/>
                <w:fitText w:val="900" w:id="1915892736"/>
              </w:rPr>
              <w:t>上</w:t>
            </w:r>
          </w:p>
          <w:p w14:paraId="6AB7A121" w14:textId="77777777" w:rsidR="00D873AD" w:rsidRPr="005A5F82" w:rsidRDefault="00D873AD" w:rsidP="00871D48">
            <w:pPr>
              <w:pStyle w:val="a3"/>
              <w:spacing w:line="200" w:lineRule="exact"/>
              <w:jc w:val="center"/>
              <w:rPr>
                <w:spacing w:val="0"/>
                <w:sz w:val="20"/>
                <w:szCs w:val="20"/>
              </w:rPr>
            </w:pPr>
          </w:p>
          <w:p w14:paraId="2DB16D0F" w14:textId="1AA0905F" w:rsidR="00D873AD" w:rsidRPr="005A5F82" w:rsidRDefault="00D873AD">
            <w:pPr>
              <w:pStyle w:val="a3"/>
              <w:spacing w:line="200" w:lineRule="exact"/>
              <w:jc w:val="center"/>
              <w:rPr>
                <w:spacing w:val="0"/>
                <w:sz w:val="20"/>
                <w:szCs w:val="20"/>
              </w:rPr>
            </w:pPr>
            <w:r w:rsidRPr="00454C33">
              <w:rPr>
                <w:rFonts w:ascii="ＭＳ 明朝" w:hAnsi="ＭＳ 明朝" w:hint="eastAsia"/>
                <w:spacing w:val="75"/>
                <w:sz w:val="20"/>
                <w:szCs w:val="20"/>
                <w:fitText w:val="900" w:id="1915892737"/>
              </w:rPr>
              <w:t>の住</w:t>
            </w:r>
            <w:r w:rsidRPr="00454C33">
              <w:rPr>
                <w:rFonts w:ascii="ＭＳ 明朝" w:hAnsi="ＭＳ 明朝" w:hint="eastAsia"/>
                <w:spacing w:val="0"/>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12C09366" w:rsidR="00D873AD" w:rsidRDefault="00D873AD" w:rsidP="0044560C">
            <w:pPr>
              <w:pStyle w:val="a3"/>
              <w:spacing w:line="220" w:lineRule="exact"/>
              <w:rPr>
                <w:rFonts w:ascii="ＭＳ 明朝" w:hAnsi="ＭＳ 明朝"/>
                <w:spacing w:val="-4"/>
                <w:sz w:val="20"/>
                <w:szCs w:val="20"/>
              </w:rPr>
            </w:pPr>
          </w:p>
          <w:p w14:paraId="24E21426" w14:textId="329EB36F" w:rsidR="005E4843" w:rsidRDefault="00590F6A" w:rsidP="00C178E2">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C1A6AEE" w14:textId="1CF2BB4F"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871D48">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pPr>
              <w:pStyle w:val="a3"/>
              <w:spacing w:line="240" w:lineRule="exact"/>
              <w:jc w:val="center"/>
              <w:rPr>
                <w:rFonts w:ascii="ＭＳ 明朝" w:hAnsi="ＭＳ 明朝"/>
                <w:spacing w:val="0"/>
                <w:sz w:val="20"/>
                <w:szCs w:val="20"/>
              </w:rPr>
            </w:pPr>
            <w:r w:rsidRPr="00454C33">
              <w:rPr>
                <w:rFonts w:ascii="ＭＳ 明朝" w:hAnsi="ＭＳ 明朝" w:hint="eastAsia"/>
                <w:spacing w:val="100"/>
                <w:sz w:val="20"/>
                <w:szCs w:val="20"/>
                <w:fitText w:val="1000" w:id="1915893504"/>
              </w:rPr>
              <w:t>実際</w:t>
            </w:r>
            <w:r w:rsidRPr="00454C33">
              <w:rPr>
                <w:rFonts w:ascii="ＭＳ 明朝" w:hAnsi="ＭＳ 明朝" w:hint="eastAsia"/>
                <w:spacing w:val="0"/>
                <w:sz w:val="20"/>
                <w:szCs w:val="20"/>
                <w:fitText w:val="1000" w:id="1915893504"/>
              </w:rPr>
              <w:t>に</w:t>
            </w:r>
          </w:p>
          <w:p w14:paraId="303A4177" w14:textId="77777777" w:rsidR="00D873AD" w:rsidRDefault="00D873AD">
            <w:pPr>
              <w:pStyle w:val="a3"/>
              <w:spacing w:line="240" w:lineRule="exact"/>
              <w:jc w:val="center"/>
              <w:rPr>
                <w:rFonts w:ascii="ＭＳ 明朝" w:hAnsi="ＭＳ 明朝"/>
                <w:spacing w:val="0"/>
                <w:sz w:val="20"/>
                <w:szCs w:val="20"/>
              </w:rPr>
            </w:pPr>
            <w:r w:rsidRPr="00454C33">
              <w:rPr>
                <w:rFonts w:ascii="ＭＳ 明朝" w:hAnsi="ＭＳ 明朝" w:hint="eastAsia"/>
                <w:spacing w:val="0"/>
                <w:sz w:val="20"/>
                <w:szCs w:val="20"/>
                <w:fitText w:val="1000" w:id="1915893760"/>
              </w:rPr>
              <w:t>住んでいる</w:t>
            </w:r>
          </w:p>
          <w:p w14:paraId="45EE3D75" w14:textId="705F26BF" w:rsidR="00D873AD" w:rsidRPr="005A5F82" w:rsidRDefault="00D873AD">
            <w:pPr>
              <w:pStyle w:val="a3"/>
              <w:spacing w:line="240" w:lineRule="exact"/>
              <w:jc w:val="center"/>
              <w:rPr>
                <w:rFonts w:ascii="ＭＳ 明朝" w:hAnsi="ＭＳ 明朝"/>
                <w:spacing w:val="-4"/>
                <w:sz w:val="20"/>
                <w:szCs w:val="20"/>
              </w:rPr>
            </w:pPr>
            <w:r w:rsidRPr="00454C33">
              <w:rPr>
                <w:rFonts w:ascii="ＭＳ 明朝" w:hAnsi="ＭＳ 明朝" w:hint="eastAsia"/>
                <w:spacing w:val="300"/>
                <w:sz w:val="20"/>
                <w:szCs w:val="20"/>
                <w:fitText w:val="1000" w:id="1915893761"/>
              </w:rPr>
              <w:t>場</w:t>
            </w:r>
            <w:r w:rsidRPr="00454C33">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40C60CFC"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549B1766" w:rsidR="00D873AD" w:rsidRDefault="00D873AD" w:rsidP="0044560C">
            <w:pPr>
              <w:pStyle w:val="a3"/>
              <w:spacing w:line="220" w:lineRule="exact"/>
              <w:rPr>
                <w:rFonts w:ascii="ＭＳ 明朝" w:hAnsi="ＭＳ 明朝"/>
                <w:spacing w:val="-4"/>
                <w:sz w:val="20"/>
                <w:szCs w:val="20"/>
              </w:rPr>
            </w:pPr>
          </w:p>
          <w:p w14:paraId="2430E56F" w14:textId="2DE8BEB1" w:rsidR="00D873AD" w:rsidRDefault="00D873AD" w:rsidP="00590F6A">
            <w:pPr>
              <w:pStyle w:val="a3"/>
              <w:spacing w:line="240" w:lineRule="exact"/>
              <w:ind w:firstLineChars="100" w:firstLine="192"/>
              <w:rPr>
                <w:rFonts w:ascii="ＭＳ 明朝" w:hAnsi="ＭＳ 明朝"/>
                <w:spacing w:val="-4"/>
                <w:sz w:val="20"/>
                <w:szCs w:val="20"/>
              </w:rPr>
            </w:pPr>
          </w:p>
          <w:p w14:paraId="014DC681" w14:textId="61422A85" w:rsidR="00D873AD" w:rsidRPr="005A5F82" w:rsidRDefault="00D873AD" w:rsidP="0044560C">
            <w:pPr>
              <w:pStyle w:val="a3"/>
              <w:spacing w:line="220" w:lineRule="exact"/>
              <w:rPr>
                <w:rFonts w:ascii="ＭＳ 明朝" w:hAnsi="ＭＳ 明朝"/>
                <w:spacing w:val="-4"/>
                <w:sz w:val="20"/>
                <w:szCs w:val="20"/>
              </w:rPr>
            </w:pPr>
          </w:p>
          <w:p w14:paraId="47379A70" w14:textId="3B2C674F"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469BEC77"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1FD45D3"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3937C598"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39856D56"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04490BA9"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06735E9D"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4EC5413E" w:rsidR="00D873AD" w:rsidRDefault="00D873AD" w:rsidP="00D873AD">
                  <w:pPr>
                    <w:pStyle w:val="a3"/>
                    <w:spacing w:line="80" w:lineRule="exact"/>
                    <w:ind w:left="-40"/>
                    <w:rPr>
                      <w:spacing w:val="0"/>
                    </w:rPr>
                  </w:pPr>
                </w:p>
                <w:p w14:paraId="5F0190B2" w14:textId="4DCB9BB7"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61836BE6" w:rsidR="00D873AD" w:rsidRPr="00395E67" w:rsidRDefault="00D873AD" w:rsidP="00D873AD">
                  <w:pPr>
                    <w:pStyle w:val="a3"/>
                    <w:spacing w:line="80" w:lineRule="exact"/>
                    <w:ind w:left="-40"/>
                    <w:rPr>
                      <w:spacing w:val="0"/>
                    </w:rPr>
                  </w:pPr>
                </w:p>
              </w:tc>
            </w:tr>
            <w:tr w:rsidR="00D873AD" w14:paraId="21315F82" w14:textId="77777777" w:rsidTr="00051ABF">
              <w:trPr>
                <w:trHeight w:val="4093"/>
              </w:trPr>
              <w:tc>
                <w:tcPr>
                  <w:tcW w:w="9199" w:type="dxa"/>
                  <w:tcBorders>
                    <w:left w:val="single" w:sz="12" w:space="0" w:color="auto"/>
                    <w:right w:val="single" w:sz="12" w:space="0" w:color="000000"/>
                  </w:tcBorders>
                </w:tcPr>
                <w:p w14:paraId="2BBA9EFF" w14:textId="2FC0A6ED" w:rsidR="00D873AD" w:rsidRDefault="00D873AD" w:rsidP="00D873AD">
                  <w:pPr>
                    <w:pStyle w:val="a3"/>
                    <w:spacing w:line="80" w:lineRule="exact"/>
                    <w:rPr>
                      <w:spacing w:val="0"/>
                    </w:rPr>
                  </w:pPr>
                </w:p>
                <w:p w14:paraId="0E634191" w14:textId="09432D30"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15E532C"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3C2B57F0" w:rsidR="00D873AD" w:rsidRDefault="00D873AD" w:rsidP="000A5A9C">
                  <w:pPr>
                    <w:pStyle w:val="a3"/>
                    <w:pBdr>
                      <w:left w:val="single" w:sz="12" w:space="4" w:color="auto"/>
                    </w:pBdr>
                    <w:wordWrap/>
                    <w:spacing w:line="100" w:lineRule="exact"/>
                    <w:ind w:left="-40"/>
                    <w:rPr>
                      <w:spacing w:val="0"/>
                    </w:rPr>
                  </w:pPr>
                </w:p>
                <w:p w14:paraId="27715D6C" w14:textId="7F94C59F"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12AFFD4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5AAE57F0" w:rsidR="00D873AD" w:rsidRPr="00DB6B1B" w:rsidRDefault="00D873AD" w:rsidP="009518F7">
                  <w:pPr>
                    <w:pStyle w:val="a3"/>
                    <w:wordWrap/>
                    <w:spacing w:line="100" w:lineRule="exact"/>
                    <w:ind w:leftChars="200" w:left="630" w:hangingChars="100" w:hanging="210"/>
                    <w:rPr>
                      <w:spacing w:val="0"/>
                    </w:rPr>
                  </w:pPr>
                </w:p>
                <w:p w14:paraId="71EE885B" w14:textId="29B0D0D6"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67022724" w:rsidR="00D873AD" w:rsidRDefault="00D873AD" w:rsidP="00B45813">
                  <w:pPr>
                    <w:pStyle w:val="a3"/>
                    <w:pBdr>
                      <w:left w:val="single" w:sz="12" w:space="4" w:color="auto"/>
                    </w:pBdr>
                    <w:wordWrap/>
                    <w:spacing w:line="240" w:lineRule="auto"/>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71B00E32" w:rsidR="00D873AD" w:rsidRDefault="00D873AD" w:rsidP="00B45813">
                  <w:pPr>
                    <w:pStyle w:val="a3"/>
                    <w:pBdr>
                      <w:left w:val="single" w:sz="12" w:space="4" w:color="auto"/>
                    </w:pBdr>
                    <w:wordWrap/>
                    <w:spacing w:line="240" w:lineRule="auto"/>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40752924" w:rsidR="00D873AD" w:rsidRPr="00206FF3" w:rsidRDefault="00D873AD" w:rsidP="005D1C98">
                  <w:pPr>
                    <w:pStyle w:val="a3"/>
                    <w:pBdr>
                      <w:left w:val="single" w:sz="12" w:space="4" w:color="auto"/>
                    </w:pBdr>
                    <w:wordWrap/>
                    <w:spacing w:line="360" w:lineRule="auto"/>
                    <w:jc w:val="center"/>
                    <w:rPr>
                      <w:sz w:val="22"/>
                      <w:szCs w:val="22"/>
                    </w:rPr>
                  </w:pPr>
                  <w:r w:rsidRPr="00206FF3">
                    <w:rPr>
                      <w:rFonts w:hint="eastAsia"/>
                      <w:sz w:val="22"/>
                      <w:szCs w:val="22"/>
                    </w:rPr>
                    <w:t>記</w:t>
                  </w:r>
                </w:p>
                <w:p w14:paraId="088F8312" w14:textId="17E91674" w:rsidR="00D873AD" w:rsidRPr="00343846" w:rsidRDefault="00343846" w:rsidP="005D1C98">
                  <w:pPr>
                    <w:pBdr>
                      <w:left w:val="single" w:sz="12" w:space="4" w:color="auto"/>
                    </w:pBdr>
                    <w:spacing w:line="360" w:lineRule="auto"/>
                    <w:rPr>
                      <w:szCs w:val="21"/>
                      <w:u w:val="single"/>
                    </w:rPr>
                  </w:pPr>
                  <w:r w:rsidRPr="00343846">
                    <w:rPr>
                      <w:rFonts w:ascii="ＭＳ 明朝" w:hAnsi="ＭＳ 明朝" w:hint="eastAsia"/>
                      <w:szCs w:val="21"/>
                    </w:rPr>
                    <w:t xml:space="preserve">　　　</w:t>
                  </w:r>
                  <w:r w:rsidR="009A151F" w:rsidRPr="00343846">
                    <w:rPr>
                      <w:rFonts w:ascii="ＭＳ 明朝" w:hAnsi="ＭＳ 明朝" w:hint="eastAsia"/>
                      <w:szCs w:val="21"/>
                      <w:u w:val="single"/>
                    </w:rPr>
                    <w:t xml:space="preserve">　</w:t>
                  </w:r>
                  <w:r w:rsidR="00D873AD" w:rsidRPr="00343846">
                    <w:rPr>
                      <w:rFonts w:ascii="ＭＳ 明朝" w:hAnsi="ＭＳ 明朝" w:hint="eastAsia"/>
                      <w:szCs w:val="21"/>
                      <w:u w:val="single"/>
                    </w:rPr>
                    <w:t xml:space="preserve">　　</w:t>
                  </w:r>
                  <w:r w:rsidR="00D873AD" w:rsidRPr="00343846">
                    <w:rPr>
                      <w:rFonts w:hint="eastAsia"/>
                      <w:szCs w:val="21"/>
                      <w:u w:val="single"/>
                    </w:rPr>
                    <w:t xml:space="preserve">　　　　　　　　　　　　　　　　　　　　　　　　　　　　　　　　　　　　　</w:t>
                  </w:r>
                </w:p>
                <w:p w14:paraId="04A3F66D" w14:textId="54821B8C" w:rsidR="00D873AD" w:rsidRPr="00343846" w:rsidRDefault="00D873AD" w:rsidP="005D1C98">
                  <w:pPr>
                    <w:pBdr>
                      <w:left w:val="single" w:sz="12" w:space="4" w:color="auto"/>
                    </w:pBdr>
                    <w:spacing w:line="360" w:lineRule="auto"/>
                    <w:rPr>
                      <w:u w:val="single"/>
                    </w:rPr>
                  </w:pPr>
                  <w:r w:rsidRPr="00343846">
                    <w:rPr>
                      <w:rFonts w:hint="eastAsia"/>
                    </w:rPr>
                    <w:t xml:space="preserve">　　　</w:t>
                  </w:r>
                  <w:r w:rsidRPr="00343846">
                    <w:rPr>
                      <w:rFonts w:hint="eastAsia"/>
                      <w:u w:val="single"/>
                    </w:rPr>
                    <w:t xml:space="preserve">　　　　　　　　　　　　　　　　　　　　　　　　　　　　　　　　　　　　　　　　</w:t>
                  </w:r>
                </w:p>
              </w:tc>
            </w:tr>
            <w:tr w:rsidR="00D873AD" w14:paraId="09CA44F1" w14:textId="77777777" w:rsidTr="00871D48">
              <w:trPr>
                <w:trHeight w:val="2250"/>
              </w:trPr>
              <w:tc>
                <w:tcPr>
                  <w:tcW w:w="9199" w:type="dxa"/>
                  <w:tcBorders>
                    <w:left w:val="single" w:sz="12" w:space="0" w:color="auto"/>
                    <w:right w:val="single" w:sz="12" w:space="0" w:color="000000"/>
                  </w:tcBorders>
                </w:tcPr>
                <w:p w14:paraId="7E29C2A2" w14:textId="3084B805" w:rsidR="00D873AD" w:rsidRDefault="00D873AD" w:rsidP="00D873AD">
                  <w:pPr>
                    <w:pStyle w:val="a3"/>
                    <w:spacing w:line="80" w:lineRule="exact"/>
                    <w:rPr>
                      <w:spacing w:val="0"/>
                    </w:rPr>
                  </w:pPr>
                </w:p>
                <w:p w14:paraId="2038727E" w14:textId="429D71D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777E1BEF"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A3CE031"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1DD4C8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0958F635"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2E9BE044"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2D449427"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B45813">
              <w:trPr>
                <w:trHeight w:hRule="exact" w:val="567"/>
              </w:trPr>
              <w:tc>
                <w:tcPr>
                  <w:tcW w:w="9199" w:type="dxa"/>
                  <w:gridSpan w:val="2"/>
                  <w:tcBorders>
                    <w:left w:val="single" w:sz="12" w:space="0" w:color="auto"/>
                    <w:bottom w:val="nil"/>
                    <w:right w:val="single" w:sz="12" w:space="0" w:color="auto"/>
                  </w:tcBorders>
                </w:tcPr>
                <w:p w14:paraId="37680BD5" w14:textId="71171BF8"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6D37998" w14:textId="22A913C1"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F0705">
              <w:trPr>
                <w:trHeight w:val="1098"/>
              </w:trPr>
              <w:tc>
                <w:tcPr>
                  <w:tcW w:w="9199" w:type="dxa"/>
                  <w:gridSpan w:val="2"/>
                  <w:tcBorders>
                    <w:top w:val="double" w:sz="4" w:space="0" w:color="auto"/>
                    <w:left w:val="single" w:sz="12" w:space="0" w:color="auto"/>
                    <w:bottom w:val="single" w:sz="12" w:space="0" w:color="auto"/>
                    <w:right w:val="single" w:sz="12" w:space="0" w:color="auto"/>
                  </w:tcBorders>
                </w:tcPr>
                <w:p w14:paraId="32615361" w14:textId="0E768D40" w:rsidR="00F062F2" w:rsidRDefault="005B5348" w:rsidP="004F0705">
                  <w:pPr>
                    <w:pStyle w:val="a3"/>
                    <w:wordWrap/>
                    <w:spacing w:line="300" w:lineRule="exact"/>
                    <w:ind w:firstLineChars="200" w:firstLine="416"/>
                    <w:rPr>
                      <w:rFonts w:ascii="ＭＳ 明朝" w:hAnsi="ＭＳ 明朝"/>
                    </w:rPr>
                  </w:pPr>
                  <w:r w:rsidRPr="00020881">
                    <w:rPr>
                      <w:rFonts w:ascii="ＭＳ 明朝" w:hAnsi="ＭＳ 明朝"/>
                    </w:rPr>
                    <w:t>本人は，</w:t>
                  </w:r>
                  <w:r w:rsidR="001765C2">
                    <w:rPr>
                      <w:rFonts w:ascii="ＭＳ ゴシック" w:eastAsia="ＭＳ ゴシック" w:hAnsi="ＭＳ ゴシック" w:hint="eastAsia"/>
                      <w:sz w:val="22"/>
                      <w:szCs w:val="22"/>
                    </w:rPr>
                    <w:t>（</w:t>
                  </w:r>
                  <w:r w:rsidR="00D05458" w:rsidRPr="00D05458">
                    <w:rPr>
                      <w:rFonts w:asciiTheme="minorEastAsia" w:eastAsiaTheme="minorEastAsia" w:hAnsiTheme="minorEastAsia" w:hint="eastAsia"/>
                      <w:sz w:val="22"/>
                      <w:szCs w:val="22"/>
                      <w:vertAlign w:val="superscript"/>
                    </w:rPr>
                    <w:t>※</w:t>
                  </w:r>
                  <w:r w:rsidR="001765C2">
                    <w:rPr>
                      <w:rFonts w:ascii="ＭＳ ゴシック" w:eastAsia="ＭＳ ゴシック" w:hAnsi="ＭＳ ゴシック" w:hint="eastAsia"/>
                      <w:sz w:val="22"/>
                      <w:szCs w:val="22"/>
                    </w:rPr>
                    <w:t xml:space="preserve">　　　　　　　　　　　　　　　　　　　）</w:t>
                  </w:r>
                  <w:r w:rsidR="004F0705">
                    <w:rPr>
                      <w:rFonts w:ascii="ＭＳ 明朝" w:hAnsi="ＭＳ 明朝" w:hint="eastAsia"/>
                    </w:rPr>
                    <w:t>により</w:t>
                  </w:r>
                </w:p>
                <w:p w14:paraId="6A1ED607" w14:textId="06FEA06A" w:rsidR="004F0705" w:rsidRDefault="004F0705" w:rsidP="00124254">
                  <w:pPr>
                    <w:pStyle w:val="a3"/>
                    <w:wordWrap/>
                    <w:spacing w:line="300" w:lineRule="exact"/>
                    <w:ind w:firstLineChars="100" w:firstLine="208"/>
                    <w:rPr>
                      <w:rFonts w:ascii="ＭＳ ゴシック" w:eastAsia="ＭＳ ゴシック" w:hAnsi="ＭＳ ゴシック"/>
                      <w:sz w:val="22"/>
                      <w:szCs w:val="22"/>
                    </w:rPr>
                  </w:pPr>
                  <w:r>
                    <w:rPr>
                      <w:rFonts w:ascii="ＭＳ 明朝" w:hAnsi="ＭＳ 明朝" w:hint="eastAsia"/>
                    </w:rPr>
                    <w:t>判断能力が欠けているのが通常の状態又は判断能力が（著しく）不十分である。</w:t>
                  </w:r>
                </w:p>
                <w:p w14:paraId="37C49C92" w14:textId="1028A698" w:rsidR="005B5348" w:rsidRPr="004F0705" w:rsidRDefault="00D23DA2" w:rsidP="004F0705">
                  <w:pPr>
                    <w:pStyle w:val="a3"/>
                    <w:wordWrap/>
                    <w:spacing w:line="300" w:lineRule="exact"/>
                    <w:ind w:firstLineChars="300" w:firstLine="534"/>
                    <w:rPr>
                      <w:rFonts w:ascii="ＭＳ 明朝" w:hAnsi="ＭＳ 明朝"/>
                      <w:sz w:val="18"/>
                      <w:szCs w:val="18"/>
                    </w:rPr>
                  </w:pPr>
                  <w:r>
                    <w:rPr>
                      <w:rFonts w:ascii="ＭＳ 明朝" w:hAnsi="ＭＳ 明朝" w:hint="eastAsia"/>
                      <w:sz w:val="18"/>
                      <w:szCs w:val="18"/>
                    </w:rPr>
                    <w:t>※　診断書に記載された診断名</w:t>
                  </w:r>
                  <w:r w:rsidR="00F062F2">
                    <w:rPr>
                      <w:rFonts w:ascii="ＭＳ 明朝" w:hAnsi="ＭＳ 明朝" w:hint="eastAsia"/>
                      <w:sz w:val="18"/>
                      <w:szCs w:val="18"/>
                    </w:rPr>
                    <w:t>（本人の判断能力に影響を与えるもの）</w:t>
                  </w:r>
                  <w:r>
                    <w:rPr>
                      <w:rFonts w:ascii="ＭＳ 明朝" w:hAnsi="ＭＳ 明朝" w:hint="eastAsia"/>
                      <w:sz w:val="18"/>
                      <w:szCs w:val="18"/>
                    </w:rPr>
                    <w:t>を記載してください。</w:t>
                  </w:r>
                </w:p>
              </w:tc>
            </w:tr>
            <w:tr w:rsidR="001B0955" w:rsidRPr="000763CE" w14:paraId="50ADCD88" w14:textId="77777777" w:rsidTr="004F0705">
              <w:trPr>
                <w:trHeight w:hRule="exact" w:val="679"/>
              </w:trPr>
              <w:tc>
                <w:tcPr>
                  <w:tcW w:w="9199" w:type="dxa"/>
                  <w:gridSpan w:val="2"/>
                  <w:tcBorders>
                    <w:top w:val="single" w:sz="12" w:space="0" w:color="auto"/>
                    <w:left w:val="single" w:sz="12" w:space="0" w:color="auto"/>
                    <w:bottom w:val="nil"/>
                    <w:right w:val="single" w:sz="12" w:space="0" w:color="auto"/>
                  </w:tcBorders>
                </w:tcPr>
                <w:p w14:paraId="49593157" w14:textId="0050D9D5" w:rsidR="001B0955" w:rsidRPr="000763CE" w:rsidRDefault="001B0955" w:rsidP="001B0955">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DC6BC34" w14:textId="7A6F3859" w:rsidR="001B0955" w:rsidRPr="000763CE" w:rsidRDefault="001B0955" w:rsidP="001B0955">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4C2F22C8" w14:textId="77777777" w:rsidR="001B0955" w:rsidRDefault="001B0955" w:rsidP="001B0955">
                  <w:pPr>
                    <w:widowControl/>
                    <w:jc w:val="left"/>
                    <w:rPr>
                      <w:rFonts w:cs="ＭＳ 明朝"/>
                      <w:kern w:val="0"/>
                      <w:szCs w:val="21"/>
                    </w:rPr>
                  </w:pPr>
                </w:p>
                <w:p w14:paraId="4756314A" w14:textId="77777777" w:rsidR="001B0955" w:rsidRPr="000763CE" w:rsidRDefault="001B0955" w:rsidP="001B0955">
                  <w:pPr>
                    <w:pStyle w:val="a3"/>
                    <w:spacing w:line="200" w:lineRule="exact"/>
                    <w:ind w:left="-40"/>
                    <w:jc w:val="center"/>
                    <w:rPr>
                      <w:spacing w:val="0"/>
                    </w:rPr>
                  </w:pPr>
                </w:p>
              </w:tc>
            </w:tr>
            <w:tr w:rsidR="001B0955" w:rsidRPr="000763CE" w14:paraId="62970FC6" w14:textId="77777777" w:rsidTr="001B0955">
              <w:trPr>
                <w:trHeight w:val="1549"/>
              </w:trPr>
              <w:tc>
                <w:tcPr>
                  <w:tcW w:w="9199" w:type="dxa"/>
                  <w:gridSpan w:val="2"/>
                  <w:tcBorders>
                    <w:top w:val="double" w:sz="4" w:space="0" w:color="auto"/>
                    <w:left w:val="single" w:sz="12" w:space="0" w:color="auto"/>
                    <w:bottom w:val="single" w:sz="8" w:space="0" w:color="auto"/>
                    <w:right w:val="single" w:sz="12" w:space="0" w:color="auto"/>
                  </w:tcBorders>
                </w:tcPr>
                <w:p w14:paraId="36B2B898" w14:textId="1D21FF7F" w:rsidR="001B0955" w:rsidRPr="00020881" w:rsidRDefault="001B0955" w:rsidP="001B0955">
                  <w:pPr>
                    <w:pStyle w:val="a3"/>
                    <w:wordWrap/>
                    <w:spacing w:line="300" w:lineRule="exact"/>
                    <w:ind w:firstLineChars="200" w:firstLine="416"/>
                    <w:rPr>
                      <w:rFonts w:ascii="ＭＳ 明朝" w:hAnsi="ＭＳ 明朝"/>
                    </w:rPr>
                  </w:pPr>
                  <w:r w:rsidRPr="00020881">
                    <w:rPr>
                      <w:rFonts w:ascii="ＭＳ 明朝" w:hAnsi="ＭＳ 明朝"/>
                    </w:rPr>
                    <w:t>本人は，</w:t>
                  </w:r>
                </w:p>
                <w:p w14:paraId="01605F10" w14:textId="77777777" w:rsidR="001B0955" w:rsidRPr="00BB53B6"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692B92FF" w14:textId="7DD6296F"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身上</w:t>
                  </w:r>
                  <w:r w:rsidR="00E16D75">
                    <w:rPr>
                      <w:rFonts w:ascii="ＭＳ ゴシック" w:eastAsia="ＭＳ ゴシック" w:hAnsi="ＭＳ ゴシック" w:hint="eastAsia"/>
                      <w:sz w:val="22"/>
                      <w:szCs w:val="22"/>
                    </w:rPr>
                    <w:t>保護</w:t>
                  </w:r>
                  <w:r>
                    <w:rPr>
                      <w:rFonts w:ascii="ＭＳ ゴシック" w:eastAsia="ＭＳ ゴシック" w:hAnsi="ＭＳ ゴシック" w:hint="eastAsia"/>
                      <w:sz w:val="22"/>
                      <w:szCs w:val="22"/>
                    </w:rPr>
                    <w:t>（福祉施設入所契約等）</w:t>
                  </w:r>
                </w:p>
                <w:p w14:paraId="47B32498" w14:textId="77777777"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2CE18423" w14:textId="5412CD1B" w:rsidR="001B0955" w:rsidRPr="000763CE" w:rsidRDefault="001B0955" w:rsidP="001B0955">
                  <w:pPr>
                    <w:pStyle w:val="a3"/>
                    <w:wordWrap/>
                    <w:spacing w:line="300" w:lineRule="exact"/>
                    <w:ind w:firstLineChars="100" w:firstLine="208"/>
                    <w:rPr>
                      <w:spacing w:val="0"/>
                    </w:rPr>
                  </w:pPr>
                  <w:r>
                    <w:rPr>
                      <w:rFonts w:ascii="ＭＳ 明朝" w:hAnsi="ＭＳ 明朝" w:hint="eastAsia"/>
                    </w:rPr>
                    <w:t>の必要がある。</w:t>
                  </w:r>
                </w:p>
              </w:tc>
            </w:tr>
            <w:tr w:rsidR="001B0955" w:rsidRPr="0053722A" w14:paraId="501EF950" w14:textId="77777777" w:rsidTr="00C154B0">
              <w:trPr>
                <w:trHeight w:val="760"/>
              </w:trPr>
              <w:tc>
                <w:tcPr>
                  <w:tcW w:w="46" w:type="dxa"/>
                  <w:vMerge w:val="restart"/>
                  <w:tcBorders>
                    <w:top w:val="single" w:sz="8" w:space="0" w:color="auto"/>
                    <w:left w:val="single" w:sz="12" w:space="0" w:color="auto"/>
                  </w:tcBorders>
                </w:tcPr>
                <w:p w14:paraId="58450FB2" w14:textId="77777777" w:rsidR="001B0955" w:rsidRDefault="001B0955" w:rsidP="001B0955">
                  <w:pPr>
                    <w:pStyle w:val="a3"/>
                    <w:spacing w:line="240" w:lineRule="exact"/>
                    <w:rPr>
                      <w:spacing w:val="0"/>
                    </w:rPr>
                  </w:pPr>
                </w:p>
              </w:tc>
              <w:tc>
                <w:tcPr>
                  <w:tcW w:w="9153" w:type="dxa"/>
                  <w:tcBorders>
                    <w:top w:val="single" w:sz="8" w:space="0" w:color="auto"/>
                    <w:left w:val="nil"/>
                    <w:right w:val="single" w:sz="12" w:space="0" w:color="000000"/>
                  </w:tcBorders>
                </w:tcPr>
                <w:p w14:paraId="2628DAF3" w14:textId="5C36F4B2" w:rsidR="001B0955" w:rsidRDefault="001B0955" w:rsidP="004F0705">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F07A2C">
                    <w:rPr>
                      <w:rFonts w:ascii="ＭＳ 明朝" w:hAnsi="ＭＳ 明朝" w:hint="eastAsia"/>
                      <w:spacing w:val="0"/>
                    </w:rPr>
                    <w:t>上記申立ての理由及び</w:t>
                  </w:r>
                  <w:r w:rsidR="004F0705">
                    <w:rPr>
                      <w:rFonts w:ascii="ＭＳ 明朝" w:hAnsi="ＭＳ 明朝" w:hint="eastAsia"/>
                      <w:spacing w:val="0"/>
                    </w:rPr>
                    <w:t>動機について</w:t>
                  </w:r>
                  <w:r w:rsidRPr="0053722A">
                    <w:rPr>
                      <w:rFonts w:ascii="ＭＳ 明朝" w:hAnsi="ＭＳ 明朝" w:cs="Times New Roman" w:hint="eastAsia"/>
                      <w:spacing w:val="0"/>
                    </w:rPr>
                    <w:t>具体的な事情を記載してください。書ききれない場合</w:t>
                  </w:r>
                  <w:r w:rsidR="00F07A2C">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sidRPr="0053722A">
                    <w:rPr>
                      <w:rFonts w:ascii="ＭＳ 明朝" w:hAnsi="ＭＳ 明朝" w:cs="Times New Roman" w:hint="eastAsia"/>
                      <w:spacing w:val="0"/>
                    </w:rPr>
                    <w:t>を利用してください。</w:t>
                  </w:r>
                  <w:r>
                    <w:rPr>
                      <w:rFonts w:ascii="ＭＳ 明朝" w:hAnsi="ＭＳ 明朝"/>
                      <w:spacing w:val="0"/>
                      <w:sz w:val="16"/>
                      <w:szCs w:val="16"/>
                    </w:rPr>
                    <w:t>★Ａ４サイズの用紙をご自分で準備してください。</w:t>
                  </w:r>
                </w:p>
                <w:p w14:paraId="2976DD92" w14:textId="324383C4" w:rsidR="004F0705" w:rsidRPr="0053722A" w:rsidRDefault="004F0705" w:rsidP="004F0705">
                  <w:pPr>
                    <w:pStyle w:val="a3"/>
                    <w:spacing w:before="100" w:beforeAutospacing="1" w:line="260" w:lineRule="exact"/>
                    <w:ind w:leftChars="100" w:left="420" w:rightChars="-73" w:right="-153" w:hangingChars="100" w:hanging="210"/>
                    <w:rPr>
                      <w:rFonts w:ascii="ＭＳ 明朝" w:hAnsi="ＭＳ 明朝"/>
                      <w:spacing w:val="0"/>
                    </w:rPr>
                  </w:pPr>
                </w:p>
              </w:tc>
            </w:tr>
            <w:tr w:rsidR="001B0955" w:rsidRPr="00E434BF" w14:paraId="0F3AEA68" w14:textId="77777777" w:rsidTr="00B45813">
              <w:trPr>
                <w:trHeight w:val="460"/>
              </w:trPr>
              <w:tc>
                <w:tcPr>
                  <w:tcW w:w="46" w:type="dxa"/>
                  <w:vMerge/>
                  <w:tcBorders>
                    <w:left w:val="single" w:sz="12" w:space="0" w:color="auto"/>
                  </w:tcBorders>
                </w:tcPr>
                <w:p w14:paraId="4F4F52A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12262F4" w14:textId="77777777" w:rsidR="001B0955" w:rsidRPr="00E434BF" w:rsidRDefault="001B0955" w:rsidP="001B0955">
                  <w:pPr>
                    <w:pStyle w:val="a3"/>
                    <w:spacing w:before="100" w:beforeAutospacing="1" w:line="280" w:lineRule="exact"/>
                    <w:rPr>
                      <w:rFonts w:ascii="ＭＳ 明朝" w:hAnsi="ＭＳ 明朝" w:cs="Times New Roman"/>
                      <w:spacing w:val="0"/>
                    </w:rPr>
                  </w:pPr>
                </w:p>
              </w:tc>
            </w:tr>
            <w:tr w:rsidR="00B45813" w:rsidRPr="0053722A" w14:paraId="7590DAED" w14:textId="77777777" w:rsidTr="00C154B0">
              <w:trPr>
                <w:trHeight w:val="455"/>
              </w:trPr>
              <w:tc>
                <w:tcPr>
                  <w:tcW w:w="46" w:type="dxa"/>
                  <w:vMerge/>
                  <w:tcBorders>
                    <w:left w:val="single" w:sz="12" w:space="0" w:color="auto"/>
                  </w:tcBorders>
                </w:tcPr>
                <w:p w14:paraId="72461036" w14:textId="77777777" w:rsidR="00B45813" w:rsidRDefault="00B45813"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04E8E474" w14:textId="4092B59F" w:rsidR="00B45813" w:rsidRPr="0053722A" w:rsidRDefault="00D01887" w:rsidP="00D01887">
                  <w:pPr>
                    <w:pStyle w:val="a3"/>
                    <w:spacing w:before="100" w:beforeAutospacing="1" w:line="280" w:lineRule="exact"/>
                    <w:jc w:val="center"/>
                    <w:rPr>
                      <w:rFonts w:ascii="ＭＳ 明朝" w:hAnsi="ＭＳ 明朝" w:cs="Times New Roman"/>
                      <w:spacing w:val="0"/>
                    </w:rPr>
                  </w:pPr>
                  <w:r w:rsidRPr="006F30A6">
                    <w:rPr>
                      <w:rFonts w:ascii="ＭＳ 明朝" w:hAnsi="ＭＳ 明朝" w:cs="Times New Roman" w:hint="eastAsia"/>
                      <w:spacing w:val="0"/>
                    </w:rPr>
                    <w:t>別紙　申立て補足資料を参照</w:t>
                  </w:r>
                </w:p>
              </w:tc>
            </w:tr>
            <w:tr w:rsidR="001B0955" w:rsidRPr="0053722A" w14:paraId="5A57974A" w14:textId="77777777" w:rsidTr="00C154B0">
              <w:trPr>
                <w:trHeight w:val="455"/>
              </w:trPr>
              <w:tc>
                <w:tcPr>
                  <w:tcW w:w="46" w:type="dxa"/>
                  <w:vMerge/>
                  <w:tcBorders>
                    <w:left w:val="single" w:sz="12" w:space="0" w:color="auto"/>
                  </w:tcBorders>
                </w:tcPr>
                <w:p w14:paraId="375A6F42" w14:textId="77777777" w:rsidR="001B0955" w:rsidRDefault="001B0955"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236AFC23"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13B8EE7D" w14:textId="77777777" w:rsidTr="00B45813">
              <w:trPr>
                <w:trHeight w:val="436"/>
              </w:trPr>
              <w:tc>
                <w:tcPr>
                  <w:tcW w:w="46" w:type="dxa"/>
                  <w:vMerge/>
                  <w:tcBorders>
                    <w:left w:val="single" w:sz="12" w:space="0" w:color="auto"/>
                  </w:tcBorders>
                </w:tcPr>
                <w:p w14:paraId="6D53E42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46645FB8"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40829EC6" w14:textId="77777777" w:rsidTr="00B45813">
              <w:trPr>
                <w:trHeight w:val="512"/>
              </w:trPr>
              <w:tc>
                <w:tcPr>
                  <w:tcW w:w="46" w:type="dxa"/>
                  <w:vMerge/>
                  <w:tcBorders>
                    <w:left w:val="single" w:sz="12" w:space="0" w:color="auto"/>
                    <w:bottom w:val="single" w:sz="12" w:space="0" w:color="000000"/>
                  </w:tcBorders>
                </w:tcPr>
                <w:p w14:paraId="38A1E051" w14:textId="77777777" w:rsidR="001B0955" w:rsidRDefault="001B0955" w:rsidP="001B0955">
                  <w:pPr>
                    <w:pStyle w:val="a3"/>
                    <w:rPr>
                      <w:spacing w:val="0"/>
                    </w:rPr>
                  </w:pPr>
                </w:p>
              </w:tc>
              <w:tc>
                <w:tcPr>
                  <w:tcW w:w="9153" w:type="dxa"/>
                  <w:tcBorders>
                    <w:top w:val="dashSmallGap" w:sz="4" w:space="0" w:color="auto"/>
                    <w:left w:val="nil"/>
                    <w:bottom w:val="single" w:sz="12" w:space="0" w:color="auto"/>
                    <w:right w:val="single" w:sz="12" w:space="0" w:color="auto"/>
                  </w:tcBorders>
                </w:tcPr>
                <w:p w14:paraId="35275207"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bl>
          <w:p w14:paraId="027005F3" w14:textId="1A96D335" w:rsidR="00EC2E53" w:rsidRPr="001B0955" w:rsidRDefault="00EC2E53" w:rsidP="00740CCD">
            <w:pPr>
              <w:pStyle w:val="a3"/>
              <w:spacing w:line="200" w:lineRule="exact"/>
              <w:rPr>
                <w:rFonts w:ascii="ＭＳ 明朝" w:hAnsi="ＭＳ 明朝"/>
                <w:spacing w:val="0"/>
                <w:sz w:val="20"/>
                <w:szCs w:val="20"/>
              </w:rPr>
            </w:pPr>
          </w:p>
          <w:tbl>
            <w:tblPr>
              <w:tblpPr w:leftFromText="142" w:rightFromText="142" w:vertAnchor="page" w:horzAnchor="margin" w:tblpY="256"/>
              <w:tblOverlap w:val="neve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4E3783" w:rsidRPr="005A5F82" w14:paraId="1FC41DA9" w14:textId="77777777" w:rsidTr="00051ABF">
              <w:trPr>
                <w:cantSplit/>
                <w:trHeight w:hRule="exact" w:val="973"/>
              </w:trPr>
              <w:tc>
                <w:tcPr>
                  <w:tcW w:w="682" w:type="dxa"/>
                  <w:vMerge w:val="restart"/>
                  <w:tcBorders>
                    <w:top w:val="single" w:sz="12" w:space="0" w:color="000000"/>
                    <w:left w:val="single" w:sz="12" w:space="0" w:color="000000"/>
                    <w:bottom w:val="nil"/>
                    <w:right w:val="nil"/>
                  </w:tcBorders>
                  <w:vAlign w:val="center"/>
                </w:tcPr>
                <w:p w14:paraId="1FFE937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成</w:t>
                  </w:r>
                </w:p>
                <w:p w14:paraId="389629E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年</w:t>
                  </w:r>
                </w:p>
                <w:p w14:paraId="114A775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後</w:t>
                  </w:r>
                </w:p>
                <w:p w14:paraId="1785C0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見</w:t>
                  </w:r>
                </w:p>
                <w:p w14:paraId="5C202EB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人</w:t>
                  </w:r>
                </w:p>
                <w:p w14:paraId="471467D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等</w:t>
                  </w:r>
                </w:p>
                <w:p w14:paraId="0CC02270"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候</w:t>
                  </w:r>
                </w:p>
                <w:p w14:paraId="0F1A5B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補</w:t>
                  </w:r>
                </w:p>
                <w:p w14:paraId="52302653" w14:textId="01330E4B" w:rsidR="004E3783" w:rsidRPr="007960D4" w:rsidRDefault="004E3783" w:rsidP="00051ABF">
                  <w:pPr>
                    <w:pStyle w:val="a3"/>
                    <w:spacing w:line="260" w:lineRule="exact"/>
                    <w:jc w:val="center"/>
                  </w:pPr>
                  <w:r w:rsidRPr="005A5F82">
                    <w:rPr>
                      <w:rFonts w:ascii="ＭＳ ゴシック" w:eastAsia="ＭＳ ゴシック" w:hAnsi="ＭＳ ゴシック"/>
                      <w:spacing w:val="0"/>
                      <w:sz w:val="20"/>
                      <w:szCs w:val="20"/>
                    </w:rPr>
                    <w:t>者</w:t>
                  </w:r>
                </w:p>
              </w:tc>
              <w:tc>
                <w:tcPr>
                  <w:tcW w:w="8505" w:type="dxa"/>
                  <w:gridSpan w:val="3"/>
                  <w:tcBorders>
                    <w:top w:val="single" w:sz="12" w:space="0" w:color="000000"/>
                    <w:left w:val="single" w:sz="4" w:space="0" w:color="000000"/>
                    <w:bottom w:val="single" w:sz="4" w:space="0" w:color="000000"/>
                    <w:right w:val="single" w:sz="12" w:space="0" w:color="000000"/>
                  </w:tcBorders>
                </w:tcPr>
                <w:p w14:paraId="1C3B2D93" w14:textId="77777777" w:rsidR="004E3783" w:rsidRPr="008B5D5A"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255017B4" w14:textId="60314990"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Pr="00235093">
                    <w:rPr>
                      <w:rFonts w:asciiTheme="minorEastAsia" w:eastAsiaTheme="minorEastAsia" w:hAnsiTheme="minorEastAsia" w:hint="eastAsia"/>
                      <w:spacing w:val="-4"/>
                      <w:sz w:val="20"/>
                      <w:szCs w:val="20"/>
                    </w:rPr>
                    <w:t>※　申立人が候補者の場合は，以下この欄の記載は不要</w:t>
                  </w:r>
                </w:p>
                <w:p w14:paraId="0CAA09D1" w14:textId="3D0F4D69"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3770D3">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3770D3" w:rsidRPr="00454C33">
                    <w:rPr>
                      <w:rFonts w:ascii="ＭＳ 明朝" w:hAnsi="ＭＳ 明朝"/>
                      <w:spacing w:val="0"/>
                      <w:w w:val="82"/>
                      <w:sz w:val="14"/>
                      <w:szCs w:val="14"/>
                      <w:fitText w:val="2660" w:id="2085408001"/>
                    </w:rPr>
                    <w:t>★Ａ４サイズの用紙をご自分で準備してください</w:t>
                  </w:r>
                  <w:r w:rsidR="003770D3" w:rsidRPr="00454C33">
                    <w:rPr>
                      <w:rFonts w:ascii="ＭＳ 明朝" w:hAnsi="ＭＳ 明朝"/>
                      <w:spacing w:val="21"/>
                      <w:w w:val="82"/>
                      <w:sz w:val="14"/>
                      <w:szCs w:val="14"/>
                      <w:fitText w:val="2660" w:id="2085408001"/>
                    </w:rPr>
                    <w:t>。</w:t>
                  </w:r>
                </w:p>
                <w:p w14:paraId="72475DF4" w14:textId="77777777" w:rsidR="004E3783" w:rsidRPr="005A5F82" w:rsidRDefault="004E3783" w:rsidP="004E3783">
                  <w:pPr>
                    <w:pStyle w:val="a3"/>
                    <w:spacing w:before="105" w:line="343" w:lineRule="exact"/>
                    <w:jc w:val="center"/>
                    <w:rPr>
                      <w:rFonts w:ascii="ＭＳ 明朝" w:hAnsi="ＭＳ 明朝"/>
                      <w:spacing w:val="-4"/>
                      <w:sz w:val="20"/>
                      <w:szCs w:val="20"/>
                    </w:rPr>
                  </w:pPr>
                </w:p>
                <w:p w14:paraId="36EC6156" w14:textId="77777777" w:rsidR="004E3783" w:rsidRPr="005A5F82" w:rsidRDefault="004E3783" w:rsidP="004E3783">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255EF849" w14:textId="77777777" w:rsidR="004E3783" w:rsidRPr="005A5F82" w:rsidRDefault="004E3783" w:rsidP="004E3783">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4767CC68" w14:textId="77777777" w:rsidR="004E3783" w:rsidRPr="005A5F82" w:rsidRDefault="004E3783" w:rsidP="004E3783">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74197AFC" w14:textId="77777777" w:rsidR="004E3783" w:rsidRPr="005A5F82" w:rsidRDefault="004E3783" w:rsidP="004E3783">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10900126" w14:textId="77777777" w:rsidR="004E3783" w:rsidRPr="005A5F82" w:rsidRDefault="004E3783" w:rsidP="004E3783">
                  <w:pPr>
                    <w:pStyle w:val="a3"/>
                    <w:rPr>
                      <w:rFonts w:ascii="ＭＳ 明朝" w:hAnsi="ＭＳ 明朝"/>
                      <w:spacing w:val="-4"/>
                      <w:sz w:val="20"/>
                      <w:szCs w:val="20"/>
                    </w:rPr>
                  </w:pPr>
                </w:p>
                <w:p w14:paraId="7F88BBFC" w14:textId="77777777" w:rsidR="004E3783" w:rsidRPr="005A5F82" w:rsidRDefault="004E3783" w:rsidP="004E3783">
                  <w:pPr>
                    <w:pStyle w:val="a3"/>
                    <w:rPr>
                      <w:rFonts w:ascii="ＭＳ 明朝" w:hAnsi="ＭＳ 明朝"/>
                      <w:spacing w:val="-4"/>
                      <w:sz w:val="20"/>
                      <w:szCs w:val="20"/>
                    </w:rPr>
                  </w:pPr>
                </w:p>
                <w:p w14:paraId="3BA0A0B1" w14:textId="77777777" w:rsidR="004E3783" w:rsidRPr="005A5F82" w:rsidRDefault="004E3783" w:rsidP="004E3783">
                  <w:pPr>
                    <w:pStyle w:val="a3"/>
                    <w:rPr>
                      <w:rFonts w:ascii="ＭＳ 明朝" w:hAnsi="ＭＳ 明朝"/>
                      <w:spacing w:val="-4"/>
                      <w:sz w:val="20"/>
                      <w:szCs w:val="20"/>
                    </w:rPr>
                  </w:pPr>
                </w:p>
                <w:p w14:paraId="1C4180BE" w14:textId="77777777" w:rsidR="004E3783" w:rsidRPr="005A5F82" w:rsidRDefault="004E3783" w:rsidP="004E3783">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17F4B5B8" w14:textId="77777777" w:rsidR="004E3783" w:rsidRPr="005A5F82" w:rsidRDefault="004E3783" w:rsidP="004E3783">
                  <w:pPr>
                    <w:pStyle w:val="a3"/>
                    <w:rPr>
                      <w:rFonts w:ascii="ＭＳ 明朝" w:hAnsi="ＭＳ 明朝"/>
                      <w:spacing w:val="-5"/>
                      <w:sz w:val="20"/>
                      <w:szCs w:val="20"/>
                    </w:rPr>
                  </w:pPr>
                </w:p>
                <w:p w14:paraId="21EC0C44" w14:textId="77777777" w:rsidR="004E3783" w:rsidRPr="005A5F82" w:rsidRDefault="004E3783" w:rsidP="004E3783">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779F5DEC"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7E3230B"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p>
              </w:tc>
            </w:tr>
            <w:tr w:rsidR="004E3783" w:rsidRPr="005A5F82" w14:paraId="3D2268D3" w14:textId="77777777" w:rsidTr="004E3783">
              <w:trPr>
                <w:cantSplit/>
                <w:trHeight w:val="977"/>
              </w:trPr>
              <w:tc>
                <w:tcPr>
                  <w:tcW w:w="682" w:type="dxa"/>
                  <w:vMerge/>
                  <w:tcBorders>
                    <w:top w:val="nil"/>
                    <w:left w:val="single" w:sz="12" w:space="0" w:color="000000"/>
                    <w:bottom w:val="nil"/>
                    <w:right w:val="nil"/>
                  </w:tcBorders>
                </w:tcPr>
                <w:p w14:paraId="41B2ACDE" w14:textId="77777777" w:rsidR="004E3783" w:rsidRPr="005A5F82" w:rsidRDefault="004E3783" w:rsidP="004E3783">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7E9E9DA2" w14:textId="77777777" w:rsidR="004E3783" w:rsidRDefault="004E3783" w:rsidP="004E3783">
                  <w:pPr>
                    <w:pStyle w:val="a3"/>
                    <w:spacing w:line="200" w:lineRule="exact"/>
                    <w:rPr>
                      <w:rFonts w:ascii="ＭＳ 明朝" w:hAnsi="ＭＳ 明朝"/>
                      <w:spacing w:val="-4"/>
                      <w:sz w:val="20"/>
                      <w:szCs w:val="20"/>
                    </w:rPr>
                  </w:pPr>
                </w:p>
                <w:p w14:paraId="261239A7" w14:textId="77777777" w:rsidR="004E3783" w:rsidRPr="005A5F82" w:rsidRDefault="004E3783" w:rsidP="004E3783">
                  <w:pPr>
                    <w:pStyle w:val="a3"/>
                    <w:spacing w:line="200" w:lineRule="exact"/>
                    <w:rPr>
                      <w:rFonts w:ascii="ＭＳ 明朝" w:hAnsi="ＭＳ 明朝"/>
                      <w:spacing w:val="-4"/>
                      <w:sz w:val="20"/>
                      <w:szCs w:val="20"/>
                    </w:rPr>
                  </w:pPr>
                </w:p>
                <w:p w14:paraId="243A816E" w14:textId="77777777" w:rsidR="004E3783" w:rsidRPr="005A5F82" w:rsidRDefault="004E3783" w:rsidP="004E3783">
                  <w:pPr>
                    <w:pStyle w:val="a3"/>
                    <w:spacing w:line="200" w:lineRule="exact"/>
                    <w:jc w:val="center"/>
                    <w:rPr>
                      <w:spacing w:val="0"/>
                      <w:sz w:val="20"/>
                      <w:szCs w:val="20"/>
                    </w:rPr>
                  </w:pPr>
                  <w:r w:rsidRPr="00454C33">
                    <w:rPr>
                      <w:rFonts w:ascii="ＭＳ 明朝" w:hAnsi="ＭＳ 明朝" w:hint="eastAsia"/>
                      <w:spacing w:val="200"/>
                      <w:sz w:val="20"/>
                      <w:szCs w:val="20"/>
                      <w:fitText w:val="800" w:id="1915923200"/>
                    </w:rPr>
                    <w:t>住</w:t>
                  </w:r>
                  <w:r w:rsidRPr="00454C33">
                    <w:rPr>
                      <w:rFonts w:ascii="ＭＳ 明朝" w:hAnsi="ＭＳ 明朝" w:hint="eastAsia"/>
                      <w:spacing w:val="0"/>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7384108E" w14:textId="77777777" w:rsidR="004E3783" w:rsidRPr="005A5F82" w:rsidRDefault="004E3783" w:rsidP="004E3783">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2C7C0F3F" w14:textId="77777777" w:rsidR="004E3783" w:rsidRPr="00F956C3" w:rsidRDefault="004E3783" w:rsidP="004E3783">
                  <w:pPr>
                    <w:pStyle w:val="a3"/>
                    <w:spacing w:line="220" w:lineRule="exact"/>
                    <w:rPr>
                      <w:rFonts w:ascii="ＭＳ 明朝" w:hAnsi="ＭＳ 明朝"/>
                      <w:spacing w:val="-4"/>
                      <w:sz w:val="20"/>
                      <w:szCs w:val="20"/>
                    </w:rPr>
                  </w:pPr>
                </w:p>
                <w:p w14:paraId="2E61C0E0" w14:textId="77777777" w:rsidR="004E3783" w:rsidRDefault="004E3783" w:rsidP="004E3783">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773114CF" w14:textId="77777777" w:rsidR="004E3783" w:rsidRPr="005A5F82" w:rsidRDefault="004E3783" w:rsidP="004E3783">
                  <w:pPr>
                    <w:pStyle w:val="a3"/>
                    <w:spacing w:line="220" w:lineRule="exact"/>
                    <w:rPr>
                      <w:rFonts w:ascii="ＭＳ 明朝" w:hAnsi="ＭＳ 明朝"/>
                      <w:spacing w:val="-4"/>
                      <w:sz w:val="20"/>
                      <w:szCs w:val="20"/>
                    </w:rPr>
                  </w:pPr>
                </w:p>
                <w:p w14:paraId="30F83552" w14:textId="77777777" w:rsidR="004E3783" w:rsidRPr="005A5F82" w:rsidRDefault="004E3783" w:rsidP="004E3783">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4E3783" w:rsidRPr="005A5F82" w14:paraId="4A268937" w14:textId="77777777" w:rsidTr="004E3783">
              <w:trPr>
                <w:cantSplit/>
                <w:trHeight w:hRule="exact" w:val="300"/>
              </w:trPr>
              <w:tc>
                <w:tcPr>
                  <w:tcW w:w="682" w:type="dxa"/>
                  <w:vMerge/>
                  <w:tcBorders>
                    <w:top w:val="nil"/>
                    <w:left w:val="single" w:sz="12" w:space="0" w:color="000000"/>
                    <w:bottom w:val="nil"/>
                    <w:right w:val="nil"/>
                  </w:tcBorders>
                </w:tcPr>
                <w:p w14:paraId="6C1C3EEA" w14:textId="77777777" w:rsidR="004E3783" w:rsidRPr="005A5F82" w:rsidRDefault="004E3783" w:rsidP="004E3783">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12A6962A" w14:textId="77777777" w:rsidR="004E3783" w:rsidRPr="00DB16C8" w:rsidRDefault="004E3783" w:rsidP="004E3783">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BDB862D" w14:textId="77777777" w:rsidR="004E3783" w:rsidRDefault="004E3783" w:rsidP="004E3783">
                  <w:pPr>
                    <w:pStyle w:val="a3"/>
                    <w:spacing w:line="280" w:lineRule="exact"/>
                    <w:jc w:val="center"/>
                    <w:rPr>
                      <w:rFonts w:ascii="ＭＳ 明朝" w:hAnsi="ＭＳ 明朝"/>
                      <w:spacing w:val="0"/>
                      <w:sz w:val="20"/>
                      <w:szCs w:val="20"/>
                    </w:rPr>
                  </w:pPr>
                </w:p>
                <w:p w14:paraId="4FB739AC" w14:textId="77777777" w:rsidR="004E3783" w:rsidRPr="005A5F82" w:rsidRDefault="004E3783" w:rsidP="004E3783">
                  <w:pPr>
                    <w:pStyle w:val="a3"/>
                    <w:spacing w:line="280" w:lineRule="exact"/>
                    <w:jc w:val="center"/>
                    <w:rPr>
                      <w:spacing w:val="0"/>
                      <w:sz w:val="20"/>
                      <w:szCs w:val="20"/>
                    </w:rPr>
                  </w:pPr>
                  <w:r w:rsidRPr="00454C33">
                    <w:rPr>
                      <w:rFonts w:ascii="ＭＳ 明朝" w:hAnsi="ＭＳ 明朝" w:hint="eastAsia"/>
                      <w:spacing w:val="200"/>
                      <w:sz w:val="20"/>
                      <w:szCs w:val="20"/>
                      <w:fitText w:val="800" w:id="1915922176"/>
                    </w:rPr>
                    <w:t>氏</w:t>
                  </w:r>
                  <w:r w:rsidRPr="00454C33">
                    <w:rPr>
                      <w:rFonts w:ascii="ＭＳ 明朝" w:hAnsi="ＭＳ 明朝" w:hint="eastAsia"/>
                      <w:spacing w:val="0"/>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432C66B5" w14:textId="77777777" w:rsidR="004E3783" w:rsidRPr="005A5F82" w:rsidRDefault="004E3783" w:rsidP="004E3783">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196D04D3" w14:textId="77777777" w:rsidR="004E3783" w:rsidRDefault="004E3783" w:rsidP="004E3783">
                  <w:pPr>
                    <w:pStyle w:val="a3"/>
                    <w:spacing w:line="240" w:lineRule="exact"/>
                    <w:rPr>
                      <w:rFonts w:ascii="ＭＳ 明朝" w:hAnsi="ＭＳ 明朝"/>
                      <w:spacing w:val="-4"/>
                      <w:sz w:val="20"/>
                      <w:szCs w:val="20"/>
                    </w:rPr>
                  </w:pPr>
                </w:p>
                <w:p w14:paraId="065EC8AE" w14:textId="77777777" w:rsidR="004E3783" w:rsidRDefault="004E3783" w:rsidP="004E3783">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7D456D42"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7D8A10" w14:textId="77777777" w:rsidR="004E3783" w:rsidRPr="005A5F82" w:rsidRDefault="004E3783" w:rsidP="004E3783">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4E3783" w:rsidRPr="005A5F82" w14:paraId="52AAB673" w14:textId="77777777" w:rsidTr="004E3783">
              <w:trPr>
                <w:cantSplit/>
                <w:trHeight w:hRule="exact" w:val="779"/>
              </w:trPr>
              <w:tc>
                <w:tcPr>
                  <w:tcW w:w="682" w:type="dxa"/>
                  <w:vMerge/>
                  <w:tcBorders>
                    <w:top w:val="nil"/>
                    <w:left w:val="single" w:sz="12" w:space="0" w:color="000000"/>
                    <w:bottom w:val="nil"/>
                    <w:right w:val="nil"/>
                  </w:tcBorders>
                </w:tcPr>
                <w:p w14:paraId="436AD121" w14:textId="77777777" w:rsidR="004E3783" w:rsidRPr="005A5F82" w:rsidRDefault="004E3783" w:rsidP="004E3783">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73E5CA22" w14:textId="77777777" w:rsidR="004E3783" w:rsidRPr="00A81CF3" w:rsidRDefault="004E3783" w:rsidP="004E3783">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518870D0" w14:textId="77777777" w:rsidR="004E3783" w:rsidRPr="005A5F82" w:rsidRDefault="004E3783" w:rsidP="004E3783">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A5CBC24" w14:textId="77777777" w:rsidR="004E3783" w:rsidRPr="005A5F82" w:rsidRDefault="004E3783" w:rsidP="004E3783">
                  <w:pPr>
                    <w:pStyle w:val="a3"/>
                    <w:spacing w:line="240" w:lineRule="exact"/>
                    <w:rPr>
                      <w:rFonts w:ascii="ＭＳ 明朝" w:hAnsi="ＭＳ 明朝"/>
                      <w:spacing w:val="-4"/>
                      <w:sz w:val="20"/>
                      <w:szCs w:val="20"/>
                    </w:rPr>
                  </w:pPr>
                </w:p>
              </w:tc>
            </w:tr>
            <w:tr w:rsidR="004E3783" w:rsidRPr="005A5F82" w14:paraId="213941F2" w14:textId="77777777" w:rsidTr="004E3783">
              <w:trPr>
                <w:cantSplit/>
                <w:trHeight w:hRule="exact" w:val="897"/>
              </w:trPr>
              <w:tc>
                <w:tcPr>
                  <w:tcW w:w="682" w:type="dxa"/>
                  <w:vMerge/>
                  <w:tcBorders>
                    <w:top w:val="nil"/>
                    <w:left w:val="single" w:sz="12" w:space="0" w:color="000000"/>
                    <w:bottom w:val="single" w:sz="12" w:space="0" w:color="000000"/>
                    <w:right w:val="nil"/>
                  </w:tcBorders>
                </w:tcPr>
                <w:p w14:paraId="7A263FE7" w14:textId="77777777" w:rsidR="004E3783" w:rsidRPr="005A5F82" w:rsidRDefault="004E3783" w:rsidP="004E3783">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286E70DD" w14:textId="77777777" w:rsidR="004E3783" w:rsidRPr="005A5F82" w:rsidRDefault="004E3783" w:rsidP="004E3783">
                  <w:pPr>
                    <w:pStyle w:val="a3"/>
                    <w:spacing w:line="80" w:lineRule="exact"/>
                    <w:rPr>
                      <w:rFonts w:ascii="ＭＳ 明朝" w:hAnsi="ＭＳ 明朝"/>
                      <w:spacing w:val="-4"/>
                      <w:sz w:val="20"/>
                      <w:szCs w:val="20"/>
                    </w:rPr>
                  </w:pPr>
                </w:p>
                <w:p w14:paraId="2FEC9026" w14:textId="77777777" w:rsidR="004E3783" w:rsidRPr="005A5F82" w:rsidRDefault="004E3783" w:rsidP="004E3783">
                  <w:pPr>
                    <w:pStyle w:val="a3"/>
                    <w:spacing w:line="280" w:lineRule="exact"/>
                    <w:jc w:val="center"/>
                    <w:rPr>
                      <w:rFonts w:ascii="ＭＳ 明朝" w:hAnsi="ＭＳ 明朝"/>
                      <w:spacing w:val="-4"/>
                      <w:sz w:val="20"/>
                      <w:szCs w:val="20"/>
                    </w:rPr>
                  </w:pPr>
                  <w:r w:rsidRPr="00454C33">
                    <w:rPr>
                      <w:rFonts w:ascii="ＭＳ 明朝" w:hAnsi="ＭＳ 明朝" w:hint="eastAsia"/>
                      <w:spacing w:val="0"/>
                      <w:sz w:val="20"/>
                      <w:szCs w:val="20"/>
                      <w:fitText w:val="800" w:id="1915921920"/>
                    </w:rPr>
                    <w:t>本人との</w:t>
                  </w:r>
                </w:p>
                <w:p w14:paraId="2162CEAF" w14:textId="77777777" w:rsidR="004E3783" w:rsidRPr="005A5F82" w:rsidRDefault="004E3783" w:rsidP="004E3783">
                  <w:pPr>
                    <w:pStyle w:val="a3"/>
                    <w:spacing w:line="280" w:lineRule="exact"/>
                    <w:jc w:val="center"/>
                    <w:rPr>
                      <w:spacing w:val="0"/>
                      <w:sz w:val="20"/>
                      <w:szCs w:val="20"/>
                    </w:rPr>
                  </w:pPr>
                  <w:r w:rsidRPr="00454C33">
                    <w:rPr>
                      <w:rFonts w:ascii="ＭＳ 明朝" w:hAnsi="ＭＳ 明朝" w:hint="eastAsia"/>
                      <w:spacing w:val="200"/>
                      <w:sz w:val="20"/>
                      <w:szCs w:val="20"/>
                      <w:fitText w:val="800" w:id="1915921921"/>
                    </w:rPr>
                    <w:t>関</w:t>
                  </w:r>
                  <w:r w:rsidRPr="00454C33">
                    <w:rPr>
                      <w:rFonts w:ascii="ＭＳ 明朝" w:hAnsi="ＭＳ 明朝" w:hint="eastAsia"/>
                      <w:spacing w:val="0"/>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669FD0FC" w14:textId="77777777" w:rsidR="004E3783" w:rsidRPr="005A5F82" w:rsidRDefault="004E3783" w:rsidP="004E3783">
                  <w:pPr>
                    <w:pStyle w:val="a3"/>
                    <w:spacing w:line="80" w:lineRule="exact"/>
                    <w:rPr>
                      <w:rFonts w:ascii="ＭＳ 明朝" w:hAnsi="ＭＳ 明朝"/>
                      <w:spacing w:val="-4"/>
                      <w:sz w:val="20"/>
                      <w:szCs w:val="20"/>
                    </w:rPr>
                  </w:pPr>
                </w:p>
                <w:p w14:paraId="1C214358" w14:textId="77777777" w:rsidR="004E3783"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43213ABF"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6CD77891" w14:textId="103BBD86" w:rsidR="004E3783" w:rsidRPr="005A5F82"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w:t>
                  </w:r>
                  <w:r w:rsidR="001F3D87">
                    <w:rPr>
                      <w:rFonts w:ascii="ＭＳ 明朝" w:hAnsi="ＭＳ 明朝" w:hint="eastAsia"/>
                      <w:spacing w:val="-4"/>
                      <w:sz w:val="20"/>
                      <w:szCs w:val="20"/>
                    </w:rPr>
                    <w:t>関係</w:t>
                  </w:r>
                  <w:r>
                    <w:rPr>
                      <w:rFonts w:ascii="ＭＳ 明朝" w:hAnsi="ＭＳ 明朝" w:hint="eastAsia"/>
                      <w:spacing w:val="-4"/>
                      <w:sz w:val="20"/>
                      <w:szCs w:val="20"/>
                    </w:rPr>
                    <w:t>：　　　　　　　　　　　　　　　　　　　　　　　　　　）</w:t>
                  </w: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1E06A26B" w:rsidR="004A5F49" w:rsidRDefault="004A5F49" w:rsidP="00871D48">
            <w:pPr>
              <w:pStyle w:val="a3"/>
              <w:spacing w:line="200" w:lineRule="exact"/>
              <w:rPr>
                <w:rFonts w:ascii="ＭＳ 明朝" w:hAnsi="ＭＳ 明朝"/>
                <w:spacing w:val="0"/>
                <w:sz w:val="20"/>
                <w:szCs w:val="20"/>
              </w:rPr>
            </w:pPr>
          </w:p>
          <w:tbl>
            <w:tblPr>
              <w:tblStyle w:val="af2"/>
              <w:tblpPr w:leftFromText="142" w:rightFromText="142" w:vertAnchor="page" w:horzAnchor="margin" w:tblpY="4501"/>
              <w:tblOverlap w:val="never"/>
              <w:tblW w:w="0" w:type="auto"/>
              <w:tblLayout w:type="fixed"/>
              <w:tblLook w:val="04A0" w:firstRow="1" w:lastRow="0" w:firstColumn="1" w:lastColumn="0" w:noHBand="0" w:noVBand="1"/>
            </w:tblPr>
            <w:tblGrid>
              <w:gridCol w:w="9187"/>
            </w:tblGrid>
            <w:tr w:rsidR="004E3783" w14:paraId="6457ED3C" w14:textId="77777777" w:rsidTr="00871D48">
              <w:trPr>
                <w:trHeight w:val="1656"/>
              </w:trPr>
              <w:tc>
                <w:tcPr>
                  <w:tcW w:w="9187" w:type="dxa"/>
                  <w:tcBorders>
                    <w:top w:val="single" w:sz="12" w:space="0" w:color="auto"/>
                    <w:left w:val="single" w:sz="12" w:space="0" w:color="auto"/>
                    <w:bottom w:val="single" w:sz="12" w:space="0" w:color="auto"/>
                    <w:right w:val="single" w:sz="12" w:space="0" w:color="auto"/>
                  </w:tcBorders>
                </w:tcPr>
                <w:p w14:paraId="48F3BBBB" w14:textId="77777777" w:rsidR="004E3783" w:rsidRPr="004E3C84" w:rsidRDefault="004E3783" w:rsidP="004E3783">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4975D4D7" w14:textId="1BCF169B" w:rsidR="004E3783" w:rsidRPr="004E3C84" w:rsidRDefault="00454C33" w:rsidP="004E3783">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Pr>
                      <w:rFonts w:asciiTheme="minorEastAsia" w:eastAsiaTheme="minorEastAsia" w:hAnsiTheme="minorEastAsia" w:cs="Times New Roman" w:hint="eastAsia"/>
                      <w:spacing w:val="0"/>
                      <w:sz w:val="20"/>
                      <w:szCs w:val="20"/>
                    </w:rPr>
                    <w:t>☑</w:t>
                  </w:r>
                  <w:r w:rsidR="004E3783">
                    <w:rPr>
                      <w:rFonts w:asciiTheme="minorEastAsia" w:eastAsiaTheme="minorEastAsia" w:hAnsiTheme="minorEastAsia" w:cs="Times New Roman"/>
                      <w:spacing w:val="0"/>
                      <w:sz w:val="20"/>
                      <w:szCs w:val="20"/>
                    </w:rPr>
                    <w:t xml:space="preserve">　</w:t>
                  </w:r>
                  <w:r w:rsidR="004E3783" w:rsidRPr="004E3C84">
                    <w:rPr>
                      <w:rFonts w:asciiTheme="minorEastAsia" w:eastAsiaTheme="minorEastAsia" w:hAnsiTheme="minorEastAsia" w:cs="Times New Roman"/>
                      <w:spacing w:val="0"/>
                      <w:sz w:val="20"/>
                      <w:szCs w:val="20"/>
                    </w:rPr>
                    <w:t>手続費用については，本人の負担とすることを希望する。</w:t>
                  </w:r>
                </w:p>
                <w:p w14:paraId="0F5C55E5" w14:textId="3E419AB9" w:rsidR="004E3783" w:rsidRDefault="004E3783" w:rsidP="00871D48">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003231B5">
                    <w:rPr>
                      <w:rFonts w:asciiTheme="minorEastAsia" w:eastAsiaTheme="minorEastAsia" w:hAnsiTheme="minorEastAsia" w:cs="Times New Roman"/>
                      <w:spacing w:val="0"/>
                      <w:sz w:val="18"/>
                      <w:szCs w:val="18"/>
                    </w:rPr>
                    <w:t>の全部又は一部</w:t>
                  </w:r>
                  <w:r w:rsidRPr="006B1AA1">
                    <w:rPr>
                      <w:rFonts w:asciiTheme="minorEastAsia" w:eastAsiaTheme="minorEastAsia" w:hAnsiTheme="minorEastAsia" w:cs="Times New Roman"/>
                      <w:spacing w:val="0"/>
                      <w:sz w:val="18"/>
                      <w:szCs w:val="18"/>
                    </w:rPr>
                    <w:t>について，</w:t>
                  </w:r>
                  <w:r>
                    <w:rPr>
                      <w:rFonts w:asciiTheme="minorEastAsia" w:eastAsiaTheme="minorEastAsia" w:hAnsiTheme="minorEastAsia" w:cs="Times New Roman"/>
                      <w:spacing w:val="0"/>
                      <w:sz w:val="18"/>
                      <w:szCs w:val="18"/>
                    </w:rPr>
                    <w:t>本人の負担と</w:t>
                  </w:r>
                  <w:r w:rsidR="00D23DA2">
                    <w:rPr>
                      <w:rFonts w:asciiTheme="minorEastAsia" w:eastAsiaTheme="minorEastAsia" w:hAnsiTheme="minorEastAsia" w:cs="Times New Roman"/>
                      <w:spacing w:val="0"/>
                      <w:sz w:val="18"/>
                      <w:szCs w:val="18"/>
                    </w:rPr>
                    <w:t>することが認められる</w:t>
                  </w:r>
                  <w:r>
                    <w:rPr>
                      <w:rFonts w:asciiTheme="minorEastAsia" w:eastAsiaTheme="minorEastAsia" w:hAnsiTheme="minorEastAsia" w:cs="Times New Roman"/>
                      <w:spacing w:val="0"/>
                      <w:sz w:val="18"/>
                      <w:szCs w:val="18"/>
                    </w:rPr>
                    <w:t>場合があります。</w:t>
                  </w:r>
                </w:p>
              </w:tc>
            </w:tr>
          </w:tbl>
          <w:tbl>
            <w:tblPr>
              <w:tblpPr w:leftFromText="142" w:rightFromText="142" w:vertAnchor="text" w:horzAnchor="margin" w:tblpY="-108"/>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4E3783" w:rsidRPr="0002195A" w14:paraId="55EB284F" w14:textId="77777777" w:rsidTr="00871D48">
              <w:trPr>
                <w:trHeight w:val="2524"/>
              </w:trPr>
              <w:tc>
                <w:tcPr>
                  <w:tcW w:w="1250" w:type="dxa"/>
                  <w:vAlign w:val="center"/>
                </w:tcPr>
                <w:p w14:paraId="50C0B13F" w14:textId="77777777" w:rsidR="004E3783" w:rsidRPr="004E3C84" w:rsidRDefault="004E3783" w:rsidP="00617C7D">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0B5C9B40" w14:textId="77777777" w:rsidR="004E3783" w:rsidRPr="00C755DB" w:rsidRDefault="004E3783" w:rsidP="004E3783">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7ABCA629" w14:textId="77777777" w:rsidR="004E3783" w:rsidRPr="001D4C9E" w:rsidRDefault="004E3783" w:rsidP="004E3783">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323F70C6"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6D63BC3"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23BF8DE5" w14:textId="4CB20C21"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成年後見人等候補者の</w:t>
                  </w:r>
                  <w:r w:rsidR="00CB70F5">
                    <w:rPr>
                      <w:rFonts w:asciiTheme="minorEastAsia" w:eastAsiaTheme="minorEastAsia" w:hAnsiTheme="minorEastAsia" w:cs="ＭＳ ゴシック" w:hint="eastAsia"/>
                      <w:bCs/>
                      <w:sz w:val="20"/>
                      <w:szCs w:val="20"/>
                    </w:rPr>
                    <w:t>住民票又は戸籍附票</w:t>
                  </w:r>
                </w:p>
                <w:p w14:paraId="06B34CCE" w14:textId="77777777" w:rsidR="004E3783" w:rsidRDefault="004E3783" w:rsidP="004E3783">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433C7A11" w14:textId="590AC908" w:rsidR="001F3D87" w:rsidRPr="00223526" w:rsidRDefault="004E3783" w:rsidP="0053627D">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4A3BC50D"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720350E5" w14:textId="77777777" w:rsidR="004E3783" w:rsidRPr="00223526" w:rsidRDefault="004E3783" w:rsidP="004E3783">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044364D8" w14:textId="77777777" w:rsidR="004E3783" w:rsidRPr="00223526" w:rsidRDefault="004E3783" w:rsidP="004E3783">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28806B7E" w14:textId="77777777" w:rsidR="004E3783" w:rsidRPr="00223526" w:rsidRDefault="004E3783" w:rsidP="004E3783">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p>
                <w:p w14:paraId="61A87D04" w14:textId="77777777"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0892A873" w14:textId="59B95126" w:rsidR="00A7519C" w:rsidRPr="00223526" w:rsidRDefault="00A7519C" w:rsidP="00E12BC8">
                  <w:pPr>
                    <w:spacing w:line="320" w:lineRule="exact"/>
                    <w:ind w:leftChars="200" w:left="620" w:hangingChars="100" w:hanging="2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w:t>
                  </w:r>
                  <w:r w:rsidR="00E12BC8">
                    <w:rPr>
                      <w:rFonts w:asciiTheme="minorEastAsia" w:eastAsiaTheme="minorEastAsia" w:hAnsiTheme="minorEastAsia" w:cs="ＭＳ ゴシック"/>
                      <w:bCs/>
                      <w:sz w:val="20"/>
                      <w:szCs w:val="20"/>
                    </w:rPr>
                    <w:t xml:space="preserve">　本人が相続人となっている遺産分割未了の相続</w:t>
                  </w:r>
                  <w:r>
                    <w:rPr>
                      <w:rFonts w:asciiTheme="minorEastAsia" w:eastAsiaTheme="minorEastAsia" w:hAnsiTheme="minorEastAsia" w:cs="ＭＳ ゴシック"/>
                      <w:bCs/>
                      <w:sz w:val="20"/>
                      <w:szCs w:val="20"/>
                    </w:rPr>
                    <w:t>財産に関する資料</w:t>
                  </w:r>
                </w:p>
                <w:p w14:paraId="17D0DDCB"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42D97855"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2BEA2893" w14:textId="77777777" w:rsidR="004E3783" w:rsidRDefault="004E3783" w:rsidP="004E3783">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40AC5413" w14:textId="0DCF1319" w:rsidR="00A7519C" w:rsidRDefault="00A7519C" w:rsidP="00871D48">
                  <w:pPr>
                    <w:spacing w:line="320" w:lineRule="exact"/>
                    <w:ind w:left="600" w:hangingChars="300" w:hanging="6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　</w:t>
                  </w:r>
                  <w:r w:rsidR="001F3D87">
                    <w:rPr>
                      <w:rFonts w:asciiTheme="minorEastAsia" w:eastAsiaTheme="minorEastAsia" w:hAnsiTheme="minorEastAsia" w:cs="ＭＳ ゴシック"/>
                      <w:bCs/>
                      <w:sz w:val="20"/>
                      <w:szCs w:val="20"/>
                    </w:rPr>
                    <w:t>成年後見人等候補者</w:t>
                  </w:r>
                  <w:r w:rsidR="003770D3">
                    <w:rPr>
                      <w:rFonts w:asciiTheme="minorEastAsia" w:eastAsiaTheme="minorEastAsia" w:hAnsiTheme="minorEastAsia" w:cs="ＭＳ ゴシック" w:hint="eastAsia"/>
                      <w:bCs/>
                      <w:sz w:val="20"/>
                      <w:szCs w:val="20"/>
                    </w:rPr>
                    <w:t>が本人との間で金銭の貸</w:t>
                  </w:r>
                  <w:r>
                    <w:rPr>
                      <w:rFonts w:asciiTheme="minorEastAsia" w:eastAsiaTheme="minorEastAsia" w:hAnsiTheme="minorEastAsia" w:cs="ＭＳ ゴシック" w:hint="eastAsia"/>
                      <w:bCs/>
                      <w:sz w:val="20"/>
                      <w:szCs w:val="20"/>
                    </w:rPr>
                    <w:t>借等を行っている場合には，その関係書類（</w:t>
                  </w:r>
                  <w:r w:rsidR="001F3D87">
                    <w:rPr>
                      <w:rFonts w:asciiTheme="minorEastAsia" w:eastAsiaTheme="minorEastAsia" w:hAnsiTheme="minorEastAsia" w:cs="ＭＳ ゴシック" w:hint="eastAsia"/>
                      <w:bCs/>
                      <w:sz w:val="20"/>
                      <w:szCs w:val="20"/>
                    </w:rPr>
                    <w:t>後見人等候補者</w:t>
                  </w:r>
                  <w:r w:rsidR="00200BB5">
                    <w:rPr>
                      <w:rFonts w:asciiTheme="minorEastAsia" w:eastAsiaTheme="minorEastAsia" w:hAnsiTheme="minorEastAsia" w:cs="ＭＳ ゴシック" w:hint="eastAsia"/>
                      <w:bCs/>
                      <w:sz w:val="20"/>
                      <w:szCs w:val="20"/>
                    </w:rPr>
                    <w:t>事情説明書４</w:t>
                  </w:r>
                  <w:r>
                    <w:rPr>
                      <w:rFonts w:asciiTheme="minorEastAsia" w:eastAsiaTheme="minorEastAsia" w:hAnsiTheme="minorEastAsia" w:cs="ＭＳ ゴシック" w:hint="eastAsia"/>
                      <w:bCs/>
                      <w:sz w:val="20"/>
                      <w:szCs w:val="20"/>
                    </w:rPr>
                    <w:t>項に関する資料）</w:t>
                  </w:r>
                </w:p>
                <w:p w14:paraId="5123651F" w14:textId="77777777" w:rsidR="004E3783" w:rsidRPr="00223526" w:rsidRDefault="004E3783" w:rsidP="004E3783">
                  <w:pPr>
                    <w:spacing w:line="160" w:lineRule="exact"/>
                    <w:ind w:firstLineChars="400" w:firstLine="800"/>
                    <w:rPr>
                      <w:rFonts w:asciiTheme="minorEastAsia" w:eastAsiaTheme="minorEastAsia" w:hAnsiTheme="minorEastAsia" w:cs="ＭＳ ゴシック"/>
                      <w:bCs/>
                      <w:sz w:val="20"/>
                      <w:szCs w:val="20"/>
                    </w:rPr>
                  </w:pPr>
                </w:p>
              </w:tc>
            </w:tr>
          </w:tbl>
          <w:p w14:paraId="13ED5DEB" w14:textId="674F59EF" w:rsidR="00D873AD" w:rsidRPr="00ED3BC4" w:rsidRDefault="00D873AD" w:rsidP="00871D48">
            <w:pPr>
              <w:pStyle w:val="a3"/>
              <w:spacing w:line="200" w:lineRule="exact"/>
              <w:ind w:firstLineChars="50" w:firstLine="100"/>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051ABF">
      <w:footerReference w:type="default" r:id="rId8"/>
      <w:headerReference w:type="first" r:id="rId9"/>
      <w:footerReference w:type="first" r:id="rId10"/>
      <w:pgSz w:w="11906" w:h="16838" w:code="9"/>
      <w:pgMar w:top="737" w:right="567" w:bottom="567" w:left="1701" w:header="510" w:footer="22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E8795" w14:textId="77777777" w:rsidR="004D63FC" w:rsidRDefault="004D63FC">
      <w:r>
        <w:separator/>
      </w:r>
    </w:p>
  </w:endnote>
  <w:endnote w:type="continuationSeparator" w:id="0">
    <w:p w14:paraId="4167DFB8" w14:textId="77777777" w:rsidR="004D63FC" w:rsidRDefault="004D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F6125" w14:textId="71599853" w:rsidR="009F20F0" w:rsidRDefault="009F20F0">
    <w:pPr>
      <w:pStyle w:val="a6"/>
      <w:jc w:val="center"/>
    </w:pPr>
    <w:r>
      <w:fldChar w:fldCharType="begin"/>
    </w:r>
    <w:r>
      <w:instrText xml:space="preserve"> PAGE   \* MERGEFORMAT </w:instrText>
    </w:r>
    <w:r>
      <w:fldChar w:fldCharType="separate"/>
    </w:r>
    <w:r w:rsidR="00A67897" w:rsidRPr="00A67897">
      <w:rPr>
        <w:noProof/>
        <w:lang w:val="ja-JP"/>
      </w:rPr>
      <w:t>2</w:t>
    </w:r>
    <w:r>
      <w:fldChar w:fldCharType="end"/>
    </w:r>
  </w:p>
  <w:p w14:paraId="34CEA6DA" w14:textId="77777777" w:rsidR="00DB6B1B" w:rsidRDefault="00DB6B1B" w:rsidP="001C5D76">
    <w:pPr>
      <w:pStyle w:val="a3"/>
      <w:spacing w:line="240" w:lineRule="auto"/>
      <w:rPr>
        <w:spacing w:val="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F09CD" w14:textId="0537C662" w:rsidR="00B45813" w:rsidRDefault="00B45813" w:rsidP="00B45813">
    <w:pPr>
      <w:pStyle w:val="a6"/>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6992D" w14:textId="77777777" w:rsidR="004D63FC" w:rsidRDefault="004D63FC">
      <w:r>
        <w:separator/>
      </w:r>
    </w:p>
  </w:footnote>
  <w:footnote w:type="continuationSeparator" w:id="0">
    <w:p w14:paraId="7965A8B9" w14:textId="77777777" w:rsidR="004D63FC" w:rsidRDefault="004D6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87D8F" w14:textId="5523C7B6" w:rsidR="003E2A60" w:rsidRPr="003E2A60" w:rsidRDefault="003E2A60" w:rsidP="00B62014">
    <w:pPr>
      <w:pStyle w:val="a4"/>
      <w:ind w:right="800"/>
      <w:jc w:val="right"/>
      <w:rPr>
        <w:sz w:val="20"/>
        <w:szCs w:val="20"/>
      </w:rPr>
    </w:pPr>
    <w:r w:rsidRPr="003E2A60">
      <w:rPr>
        <w:rFonts w:hint="eastAsia"/>
        <w:sz w:val="20"/>
        <w:szCs w:val="20"/>
      </w:rPr>
      <w:t>【令和３年４月版】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5BBB"/>
    <w:rsid w:val="0001751D"/>
    <w:rsid w:val="0002195A"/>
    <w:rsid w:val="00022CF5"/>
    <w:rsid w:val="000272DD"/>
    <w:rsid w:val="00027E70"/>
    <w:rsid w:val="00031F56"/>
    <w:rsid w:val="00037C10"/>
    <w:rsid w:val="00051ABF"/>
    <w:rsid w:val="00052CEC"/>
    <w:rsid w:val="00053EDE"/>
    <w:rsid w:val="00055303"/>
    <w:rsid w:val="00070936"/>
    <w:rsid w:val="00072BAA"/>
    <w:rsid w:val="00094FDB"/>
    <w:rsid w:val="00096984"/>
    <w:rsid w:val="000A07C2"/>
    <w:rsid w:val="000A3906"/>
    <w:rsid w:val="000A5A9C"/>
    <w:rsid w:val="000B2185"/>
    <w:rsid w:val="000C3671"/>
    <w:rsid w:val="000C6764"/>
    <w:rsid w:val="000E2897"/>
    <w:rsid w:val="000E64DE"/>
    <w:rsid w:val="000F212E"/>
    <w:rsid w:val="000F27F8"/>
    <w:rsid w:val="000F6668"/>
    <w:rsid w:val="00101997"/>
    <w:rsid w:val="001102D5"/>
    <w:rsid w:val="00113553"/>
    <w:rsid w:val="00122189"/>
    <w:rsid w:val="00122F5E"/>
    <w:rsid w:val="00124254"/>
    <w:rsid w:val="00126019"/>
    <w:rsid w:val="001328DD"/>
    <w:rsid w:val="00143273"/>
    <w:rsid w:val="001471A4"/>
    <w:rsid w:val="0016493D"/>
    <w:rsid w:val="001671CE"/>
    <w:rsid w:val="00172A7B"/>
    <w:rsid w:val="001765C2"/>
    <w:rsid w:val="001A092F"/>
    <w:rsid w:val="001A2D91"/>
    <w:rsid w:val="001B0955"/>
    <w:rsid w:val="001B65C7"/>
    <w:rsid w:val="001B7C0D"/>
    <w:rsid w:val="001C28AF"/>
    <w:rsid w:val="001C536C"/>
    <w:rsid w:val="001C542D"/>
    <w:rsid w:val="001C5D76"/>
    <w:rsid w:val="001C70C0"/>
    <w:rsid w:val="001D4C9E"/>
    <w:rsid w:val="001E0CBE"/>
    <w:rsid w:val="001F231E"/>
    <w:rsid w:val="001F3D87"/>
    <w:rsid w:val="001F5310"/>
    <w:rsid w:val="001F6224"/>
    <w:rsid w:val="00200BB5"/>
    <w:rsid w:val="002040B8"/>
    <w:rsid w:val="00206FF3"/>
    <w:rsid w:val="00210468"/>
    <w:rsid w:val="00211D1C"/>
    <w:rsid w:val="00212C41"/>
    <w:rsid w:val="0022122F"/>
    <w:rsid w:val="00223526"/>
    <w:rsid w:val="00232667"/>
    <w:rsid w:val="00235093"/>
    <w:rsid w:val="0024118F"/>
    <w:rsid w:val="00252837"/>
    <w:rsid w:val="00261FE3"/>
    <w:rsid w:val="002756F5"/>
    <w:rsid w:val="00277A18"/>
    <w:rsid w:val="00277E82"/>
    <w:rsid w:val="0028450D"/>
    <w:rsid w:val="002934AA"/>
    <w:rsid w:val="00293C6A"/>
    <w:rsid w:val="0029424B"/>
    <w:rsid w:val="002A0CCD"/>
    <w:rsid w:val="002A5F34"/>
    <w:rsid w:val="002A79BB"/>
    <w:rsid w:val="002B4145"/>
    <w:rsid w:val="002B4FCD"/>
    <w:rsid w:val="002B5A3B"/>
    <w:rsid w:val="002C6981"/>
    <w:rsid w:val="002C7543"/>
    <w:rsid w:val="002D536A"/>
    <w:rsid w:val="002E1944"/>
    <w:rsid w:val="002E69D4"/>
    <w:rsid w:val="002F21AB"/>
    <w:rsid w:val="002F31F1"/>
    <w:rsid w:val="003020C5"/>
    <w:rsid w:val="00302DC3"/>
    <w:rsid w:val="003056FC"/>
    <w:rsid w:val="00306E13"/>
    <w:rsid w:val="00310CBF"/>
    <w:rsid w:val="00314845"/>
    <w:rsid w:val="0031504F"/>
    <w:rsid w:val="0031661F"/>
    <w:rsid w:val="00316712"/>
    <w:rsid w:val="003167CF"/>
    <w:rsid w:val="003172F7"/>
    <w:rsid w:val="003206CF"/>
    <w:rsid w:val="00322559"/>
    <w:rsid w:val="003231B5"/>
    <w:rsid w:val="003236FC"/>
    <w:rsid w:val="003262BA"/>
    <w:rsid w:val="0033047C"/>
    <w:rsid w:val="0033660F"/>
    <w:rsid w:val="00337A48"/>
    <w:rsid w:val="00337FAB"/>
    <w:rsid w:val="00343846"/>
    <w:rsid w:val="003440FE"/>
    <w:rsid w:val="00351FB1"/>
    <w:rsid w:val="00352CFA"/>
    <w:rsid w:val="003562CE"/>
    <w:rsid w:val="00360287"/>
    <w:rsid w:val="00361EFD"/>
    <w:rsid w:val="00364D93"/>
    <w:rsid w:val="0036677E"/>
    <w:rsid w:val="00373E72"/>
    <w:rsid w:val="003746D1"/>
    <w:rsid w:val="00376538"/>
    <w:rsid w:val="00376D41"/>
    <w:rsid w:val="003770D3"/>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2A60"/>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54C33"/>
    <w:rsid w:val="00466E2F"/>
    <w:rsid w:val="004672E4"/>
    <w:rsid w:val="00470912"/>
    <w:rsid w:val="0047116C"/>
    <w:rsid w:val="00472D41"/>
    <w:rsid w:val="004752EF"/>
    <w:rsid w:val="0048032F"/>
    <w:rsid w:val="00495F76"/>
    <w:rsid w:val="00496404"/>
    <w:rsid w:val="004973AA"/>
    <w:rsid w:val="004A072A"/>
    <w:rsid w:val="004A5BA7"/>
    <w:rsid w:val="004A5F49"/>
    <w:rsid w:val="004B52B2"/>
    <w:rsid w:val="004B5441"/>
    <w:rsid w:val="004C0494"/>
    <w:rsid w:val="004C1091"/>
    <w:rsid w:val="004D5592"/>
    <w:rsid w:val="004D63FC"/>
    <w:rsid w:val="004D7987"/>
    <w:rsid w:val="004E3783"/>
    <w:rsid w:val="004E3C84"/>
    <w:rsid w:val="004E4F13"/>
    <w:rsid w:val="004F0705"/>
    <w:rsid w:val="004F28CD"/>
    <w:rsid w:val="00505E06"/>
    <w:rsid w:val="00520070"/>
    <w:rsid w:val="005271C1"/>
    <w:rsid w:val="00533840"/>
    <w:rsid w:val="00534B22"/>
    <w:rsid w:val="0053627D"/>
    <w:rsid w:val="0053722A"/>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1C98"/>
    <w:rsid w:val="005D55E1"/>
    <w:rsid w:val="005E03E7"/>
    <w:rsid w:val="005E2039"/>
    <w:rsid w:val="005E4498"/>
    <w:rsid w:val="005E4843"/>
    <w:rsid w:val="005F04DF"/>
    <w:rsid w:val="005F4A27"/>
    <w:rsid w:val="005F4A6B"/>
    <w:rsid w:val="006016F6"/>
    <w:rsid w:val="00603762"/>
    <w:rsid w:val="00604167"/>
    <w:rsid w:val="00607929"/>
    <w:rsid w:val="00617C7D"/>
    <w:rsid w:val="00642A38"/>
    <w:rsid w:val="00645511"/>
    <w:rsid w:val="00646793"/>
    <w:rsid w:val="006548EC"/>
    <w:rsid w:val="00656F0A"/>
    <w:rsid w:val="00661CAF"/>
    <w:rsid w:val="006628CD"/>
    <w:rsid w:val="00665640"/>
    <w:rsid w:val="00666259"/>
    <w:rsid w:val="0067513D"/>
    <w:rsid w:val="0067596E"/>
    <w:rsid w:val="00680C6A"/>
    <w:rsid w:val="00691BD2"/>
    <w:rsid w:val="006A0D13"/>
    <w:rsid w:val="006A597D"/>
    <w:rsid w:val="006B1AA1"/>
    <w:rsid w:val="006B2DF0"/>
    <w:rsid w:val="006C1B9F"/>
    <w:rsid w:val="006C6F2E"/>
    <w:rsid w:val="006D1AE6"/>
    <w:rsid w:val="006D45FD"/>
    <w:rsid w:val="006E5932"/>
    <w:rsid w:val="006F30A6"/>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7D5D"/>
    <w:rsid w:val="00767D62"/>
    <w:rsid w:val="00786036"/>
    <w:rsid w:val="00792D8F"/>
    <w:rsid w:val="007960D4"/>
    <w:rsid w:val="007975B8"/>
    <w:rsid w:val="007A2B66"/>
    <w:rsid w:val="007B7CBB"/>
    <w:rsid w:val="007C373E"/>
    <w:rsid w:val="007D28C2"/>
    <w:rsid w:val="007E65EB"/>
    <w:rsid w:val="007F78E4"/>
    <w:rsid w:val="00806A0F"/>
    <w:rsid w:val="00812708"/>
    <w:rsid w:val="008333BD"/>
    <w:rsid w:val="00837399"/>
    <w:rsid w:val="008405B9"/>
    <w:rsid w:val="008443B3"/>
    <w:rsid w:val="00844656"/>
    <w:rsid w:val="00861F00"/>
    <w:rsid w:val="008661C4"/>
    <w:rsid w:val="00870006"/>
    <w:rsid w:val="00871D48"/>
    <w:rsid w:val="00874D62"/>
    <w:rsid w:val="00875B64"/>
    <w:rsid w:val="00877A98"/>
    <w:rsid w:val="00880759"/>
    <w:rsid w:val="0089390F"/>
    <w:rsid w:val="008A2BE3"/>
    <w:rsid w:val="008A799C"/>
    <w:rsid w:val="008B147D"/>
    <w:rsid w:val="008B5D5A"/>
    <w:rsid w:val="008B74D6"/>
    <w:rsid w:val="008C060A"/>
    <w:rsid w:val="008C644F"/>
    <w:rsid w:val="008C7293"/>
    <w:rsid w:val="008D0530"/>
    <w:rsid w:val="008D2124"/>
    <w:rsid w:val="008D4A21"/>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57FEC"/>
    <w:rsid w:val="0096221D"/>
    <w:rsid w:val="009711C8"/>
    <w:rsid w:val="00973A40"/>
    <w:rsid w:val="00973DE8"/>
    <w:rsid w:val="00984651"/>
    <w:rsid w:val="00984ECB"/>
    <w:rsid w:val="0098552E"/>
    <w:rsid w:val="00986A73"/>
    <w:rsid w:val="00987BC1"/>
    <w:rsid w:val="00992297"/>
    <w:rsid w:val="00995E16"/>
    <w:rsid w:val="0099709B"/>
    <w:rsid w:val="009A082C"/>
    <w:rsid w:val="009A151F"/>
    <w:rsid w:val="009A311B"/>
    <w:rsid w:val="009A3F64"/>
    <w:rsid w:val="009A6883"/>
    <w:rsid w:val="009B084D"/>
    <w:rsid w:val="009B2021"/>
    <w:rsid w:val="009B3C31"/>
    <w:rsid w:val="009C5D00"/>
    <w:rsid w:val="009D06F4"/>
    <w:rsid w:val="009E3664"/>
    <w:rsid w:val="009E65EE"/>
    <w:rsid w:val="009F0BEB"/>
    <w:rsid w:val="009F20F0"/>
    <w:rsid w:val="00A03806"/>
    <w:rsid w:val="00A243FF"/>
    <w:rsid w:val="00A24805"/>
    <w:rsid w:val="00A2643E"/>
    <w:rsid w:val="00A35973"/>
    <w:rsid w:val="00A40918"/>
    <w:rsid w:val="00A45059"/>
    <w:rsid w:val="00A51E35"/>
    <w:rsid w:val="00A537CF"/>
    <w:rsid w:val="00A544A7"/>
    <w:rsid w:val="00A55A6F"/>
    <w:rsid w:val="00A668AE"/>
    <w:rsid w:val="00A67897"/>
    <w:rsid w:val="00A7519C"/>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AF63F4"/>
    <w:rsid w:val="00B04171"/>
    <w:rsid w:val="00B07C95"/>
    <w:rsid w:val="00B159FC"/>
    <w:rsid w:val="00B16587"/>
    <w:rsid w:val="00B16A4E"/>
    <w:rsid w:val="00B20443"/>
    <w:rsid w:val="00B21688"/>
    <w:rsid w:val="00B22158"/>
    <w:rsid w:val="00B24EBE"/>
    <w:rsid w:val="00B252BB"/>
    <w:rsid w:val="00B27672"/>
    <w:rsid w:val="00B32E89"/>
    <w:rsid w:val="00B376E7"/>
    <w:rsid w:val="00B45813"/>
    <w:rsid w:val="00B62014"/>
    <w:rsid w:val="00B63C46"/>
    <w:rsid w:val="00BA314D"/>
    <w:rsid w:val="00BA4CEB"/>
    <w:rsid w:val="00BB4126"/>
    <w:rsid w:val="00BB53B6"/>
    <w:rsid w:val="00BC3FDC"/>
    <w:rsid w:val="00BC4B46"/>
    <w:rsid w:val="00BC5794"/>
    <w:rsid w:val="00BC7092"/>
    <w:rsid w:val="00BE716B"/>
    <w:rsid w:val="00BF5890"/>
    <w:rsid w:val="00BF67CE"/>
    <w:rsid w:val="00C01243"/>
    <w:rsid w:val="00C178E2"/>
    <w:rsid w:val="00C43990"/>
    <w:rsid w:val="00C43DD7"/>
    <w:rsid w:val="00C45D04"/>
    <w:rsid w:val="00C65316"/>
    <w:rsid w:val="00C70587"/>
    <w:rsid w:val="00C755DB"/>
    <w:rsid w:val="00C77EDC"/>
    <w:rsid w:val="00C8251A"/>
    <w:rsid w:val="00C832C7"/>
    <w:rsid w:val="00C908B4"/>
    <w:rsid w:val="00C92205"/>
    <w:rsid w:val="00C95AB6"/>
    <w:rsid w:val="00CB70F5"/>
    <w:rsid w:val="00CD703A"/>
    <w:rsid w:val="00CE067F"/>
    <w:rsid w:val="00CE37C0"/>
    <w:rsid w:val="00D006A5"/>
    <w:rsid w:val="00D01887"/>
    <w:rsid w:val="00D05458"/>
    <w:rsid w:val="00D13676"/>
    <w:rsid w:val="00D14C64"/>
    <w:rsid w:val="00D20D85"/>
    <w:rsid w:val="00D22966"/>
    <w:rsid w:val="00D23DA2"/>
    <w:rsid w:val="00D3371E"/>
    <w:rsid w:val="00D44A74"/>
    <w:rsid w:val="00D46E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F7FA7"/>
    <w:rsid w:val="00E04C1C"/>
    <w:rsid w:val="00E12BC8"/>
    <w:rsid w:val="00E1303E"/>
    <w:rsid w:val="00E167AB"/>
    <w:rsid w:val="00E16D75"/>
    <w:rsid w:val="00E25C37"/>
    <w:rsid w:val="00E25CB2"/>
    <w:rsid w:val="00E26F0F"/>
    <w:rsid w:val="00E35D8C"/>
    <w:rsid w:val="00E37A30"/>
    <w:rsid w:val="00E408BD"/>
    <w:rsid w:val="00E434BF"/>
    <w:rsid w:val="00E440C2"/>
    <w:rsid w:val="00E543C6"/>
    <w:rsid w:val="00E553B1"/>
    <w:rsid w:val="00E63A50"/>
    <w:rsid w:val="00E661AC"/>
    <w:rsid w:val="00E75EE9"/>
    <w:rsid w:val="00E92696"/>
    <w:rsid w:val="00E96B6B"/>
    <w:rsid w:val="00EA665A"/>
    <w:rsid w:val="00EB14D9"/>
    <w:rsid w:val="00EB7C71"/>
    <w:rsid w:val="00EC2E53"/>
    <w:rsid w:val="00EC4229"/>
    <w:rsid w:val="00EC6ADD"/>
    <w:rsid w:val="00ED166B"/>
    <w:rsid w:val="00ED1E6E"/>
    <w:rsid w:val="00ED2598"/>
    <w:rsid w:val="00ED305A"/>
    <w:rsid w:val="00ED3BC4"/>
    <w:rsid w:val="00EE69DF"/>
    <w:rsid w:val="00EF0CBA"/>
    <w:rsid w:val="00EF18E3"/>
    <w:rsid w:val="00EF795A"/>
    <w:rsid w:val="00F006B1"/>
    <w:rsid w:val="00F019AC"/>
    <w:rsid w:val="00F022EC"/>
    <w:rsid w:val="00F062F2"/>
    <w:rsid w:val="00F07A2C"/>
    <w:rsid w:val="00F10754"/>
    <w:rsid w:val="00F20E29"/>
    <w:rsid w:val="00F252D3"/>
    <w:rsid w:val="00F25A8F"/>
    <w:rsid w:val="00F30852"/>
    <w:rsid w:val="00F308B6"/>
    <w:rsid w:val="00F37C68"/>
    <w:rsid w:val="00F37CFC"/>
    <w:rsid w:val="00F4052A"/>
    <w:rsid w:val="00F415FB"/>
    <w:rsid w:val="00F609A0"/>
    <w:rsid w:val="00F61A19"/>
    <w:rsid w:val="00F749AF"/>
    <w:rsid w:val="00F75FE5"/>
    <w:rsid w:val="00F837D6"/>
    <w:rsid w:val="00F8779F"/>
    <w:rsid w:val="00F92B5E"/>
    <w:rsid w:val="00F956C3"/>
    <w:rsid w:val="00F97903"/>
    <w:rsid w:val="00FA156F"/>
    <w:rsid w:val="00FC7652"/>
    <w:rsid w:val="00FD211B"/>
    <w:rsid w:val="00FE2B03"/>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8344B-D117-4001-A62E-F5CD5815C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3</Pages>
  <Words>2254</Words>
  <Characters>1112</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Company>最高裁判所</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齋藤　勲</dc:creator>
  <cp:keywords/>
  <dc:description/>
  <cp:lastModifiedBy>0243.藤岡　亮</cp:lastModifiedBy>
  <cp:revision>2</cp:revision>
  <cp:lastPrinted>2020-06-22T01:55:00Z</cp:lastPrinted>
  <dcterms:created xsi:type="dcterms:W3CDTF">2022-04-04T01:23:00Z</dcterms:created>
  <dcterms:modified xsi:type="dcterms:W3CDTF">2022-04-04T01:23:00Z</dcterms:modified>
</cp:coreProperties>
</file>