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56438DE3" w:rsidR="005E297F" w:rsidRPr="000D134E" w:rsidRDefault="00652A00" w:rsidP="00310DBD">
      <w:pPr>
        <w:spacing w:line="300" w:lineRule="exact"/>
        <w:ind w:firstLineChars="100" w:firstLine="220"/>
        <w:rPr>
          <w:rFonts w:ascii="ＭＳ 明朝" w:hAnsi="ＭＳ 明朝"/>
          <w:spacing w:val="2"/>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78A721CA" wp14:editId="0444C9E0">
                <wp:simplePos x="0" y="0"/>
                <wp:positionH relativeFrom="column">
                  <wp:posOffset>2834640</wp:posOffset>
                </wp:positionH>
                <wp:positionV relativeFrom="paragraph">
                  <wp:posOffset>368935</wp:posOffset>
                </wp:positionV>
                <wp:extent cx="342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152D2" w14:textId="60A22B1E" w:rsidR="00652A00" w:rsidRDefault="00652A00" w:rsidP="00652A00">
                            <w:pPr>
                              <w:jc w:val="center"/>
                            </w:pP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721CA" id="_x0000_t202" coordsize="21600,21600" o:spt="202" path="m,l,21600r21600,l21600,xe">
                <v:stroke joinstyle="miter"/>
                <v:path gradientshapeok="t" o:connecttype="rect"/>
              </v:shapetype>
              <v:shape id="テキスト ボックス 2" o:spid="_x0000_s1026" type="#_x0000_t202" style="position:absolute;left:0;text-align:left;margin-left:223.2pt;margin-top:29.05pt;width:2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5SnQIAAHI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" filled="f" stroked="f" strokeweight=".5pt">
                <v:textbox>
                  <w:txbxContent>
                    <w:p w14:paraId="386152D2" w14:textId="60A22B1E" w:rsidR="00652A00" w:rsidRDefault="00652A00" w:rsidP="00652A00">
                      <w:pPr>
                        <w:jc w:val="center"/>
                      </w:pPr>
                      <w:r>
                        <w:rPr>
                          <w:rFonts w:hint="eastAsia"/>
                        </w:rPr>
                        <w:t>2</w:t>
                      </w:r>
                    </w:p>
                  </w:txbxContent>
                </v:textbox>
              </v:shape>
            </w:pict>
          </mc:Fallback>
        </mc:AlternateContent>
      </w:r>
      <w:r w:rsidR="005E297F" w:rsidRPr="000D134E">
        <w:rPr>
          <w:rFonts w:ascii="ＭＳ 明朝" w:hAnsi="ＭＳ 明朝" w:hint="eastAsia"/>
          <w:sz w:val="22"/>
          <w:szCs w:val="22"/>
        </w:rPr>
        <w:t>□</w:t>
      </w:r>
      <w:r w:rsidR="005E297F" w:rsidRPr="000D134E">
        <w:rPr>
          <w:rFonts w:ascii="ＭＳ 明朝" w:hAnsi="ＭＳ 明朝" w:hint="eastAsia"/>
          <w:spacing w:val="14"/>
          <w:sz w:val="22"/>
          <w:szCs w:val="22"/>
        </w:rPr>
        <w:t xml:space="preserve">　</w:t>
      </w:r>
      <w:r w:rsidR="005E297F"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2BC8C7" w:rsidR="00CA605D" w:rsidRPr="000D134E" w:rsidRDefault="00652A00" w:rsidP="00E12B99">
      <w:pPr>
        <w:spacing w:line="360" w:lineRule="auto"/>
        <w:rPr>
          <w:rFonts w:ascii="ＭＳ ゴシック" w:eastAsia="ＭＳ ゴシック" w:hAnsi="ＭＳ ゴシック"/>
          <w:bCs/>
          <w:sz w:val="22"/>
          <w:szCs w:val="22"/>
          <w:u w:val="single"/>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354745C5" wp14:editId="27680F0E">
                <wp:simplePos x="0" y="0"/>
                <wp:positionH relativeFrom="margin">
                  <wp:align>center</wp:align>
                </wp:positionH>
                <wp:positionV relativeFrom="paragraph">
                  <wp:posOffset>380365</wp:posOffset>
                </wp:positionV>
                <wp:extent cx="342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txbx>
                        <w:txbxContent>
                          <w:p w14:paraId="0D992F3A" w14:textId="48859B37" w:rsidR="00652A00" w:rsidRDefault="00652A00" w:rsidP="00652A00">
                            <w:pPr>
                              <w:jc w:val="center"/>
                            </w:pP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745C5" id="テキスト ボックス 3" o:spid="_x0000_s1027" type="#_x0000_t202" style="position:absolute;left:0;text-align:left;margin-left:0;margin-top:29.95pt;width:27pt;height:24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" filled="f" stroked="f" strokeweight=".5pt">
                <v:textbox>
                  <w:txbxContent>
                    <w:p w14:paraId="0D992F3A" w14:textId="48859B37" w:rsidR="00652A00" w:rsidRDefault="00652A00" w:rsidP="00652A00">
                      <w:pPr>
                        <w:jc w:val="center"/>
                      </w:pPr>
                      <w:r>
                        <w:rPr>
                          <w:rFonts w:hint="eastAsia"/>
                        </w:rPr>
                        <w:t>3</w:t>
                      </w:r>
                    </w:p>
                  </w:txbxContent>
                </v:textbox>
                <w10:wrap anchorx="margin"/>
              </v:shape>
            </w:pict>
          </mc:Fallback>
        </mc:AlternateContent>
      </w:r>
      <w:r w:rsidR="00CA605D">
        <w:rPr>
          <w:rFonts w:ascii="ＭＳ ゴシック" w:eastAsia="ＭＳ ゴシック" w:hAnsi="ＭＳ ゴシック"/>
          <w:b/>
          <w:bCs/>
          <w:sz w:val="22"/>
          <w:szCs w:val="22"/>
        </w:rPr>
        <w:t xml:space="preserve">　　　　</w:t>
      </w:r>
      <w:r w:rsidR="00CA605D"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36D59E2C"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3C21D799" w:rsidR="001C6EA2" w:rsidRPr="00C34D16" w:rsidRDefault="00652A00" w:rsidP="001C6EA2">
      <w:pPr>
        <w:spacing w:line="300" w:lineRule="exact"/>
        <w:rPr>
          <w:rFonts w:ascii="ＭＳ 明朝" w:hAnsi="ＭＳ 明朝"/>
          <w:sz w:val="22"/>
          <w:szCs w:val="22"/>
          <w:u w:val="single"/>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0E380A7E" wp14:editId="03F72B6F">
                <wp:simplePos x="0" y="0"/>
                <wp:positionH relativeFrom="margin">
                  <wp:align>center</wp:align>
                </wp:positionH>
                <wp:positionV relativeFrom="paragraph">
                  <wp:posOffset>390525</wp:posOffset>
                </wp:positionV>
                <wp:extent cx="3429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txbx>
                        <w:txbxContent>
                          <w:p w14:paraId="5E16419E" w14:textId="1EDD10F7" w:rsidR="00652A00" w:rsidRDefault="00652A00" w:rsidP="00652A00">
                            <w:pPr>
                              <w:jc w:val="center"/>
                            </w:pP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380A7E" id="テキスト ボックス 4" o:spid="_x0000_s1028" type="#_x0000_t202" style="position:absolute;left:0;text-align:left;margin-left:0;margin-top:30.75pt;width:27pt;height:24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" filled="f" stroked="f" strokeweight=".5pt">
                <v:textbox>
                  <w:txbxContent>
                    <w:p w14:paraId="5E16419E" w14:textId="1EDD10F7" w:rsidR="00652A00" w:rsidRDefault="00652A00" w:rsidP="00652A00">
                      <w:pPr>
                        <w:jc w:val="center"/>
                      </w:pPr>
                      <w:r>
                        <w:rPr>
                          <w:rFonts w:hint="eastAsia"/>
                        </w:rPr>
                        <w:t>4</w:t>
                      </w:r>
                    </w:p>
                  </w:txbxContent>
                </v:textbox>
                <w10:wrap anchorx="margin"/>
              </v:shape>
            </w:pict>
          </mc:Fallback>
        </mc:AlternateContent>
      </w:r>
    </w:p>
    <w:sectPr w:rsidR="001C6EA2" w:rsidRPr="00C34D16" w:rsidSect="00652A00">
      <w:headerReference w:type="default" r:id="rId8"/>
      <w:footerReference w:type="default" r:id="rId9"/>
      <w:headerReference w:type="first" r:id="rId10"/>
      <w:footerReference w:type="first" r:id="rId11"/>
      <w:pgSz w:w="11906" w:h="16838" w:code="9"/>
      <w:pgMar w:top="1701" w:right="851" w:bottom="1134" w:left="1701" w:header="851" w:footer="850" w:gutter="0"/>
      <w:pgNumType w:start="8"/>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72AA8" w14:textId="77777777" w:rsidR="002D61BC" w:rsidRDefault="002D61BC" w:rsidP="008A095B">
      <w:r>
        <w:separator/>
      </w:r>
    </w:p>
  </w:endnote>
  <w:endnote w:type="continuationSeparator" w:id="0">
    <w:p w14:paraId="408DF6FA" w14:textId="77777777" w:rsidR="002D61BC" w:rsidRDefault="002D61B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78105E9D" w:rsidR="00785B50" w:rsidRDefault="00785B50">
    <w:pPr>
      <w:pStyle w:val="a5"/>
      <w:jc w:val="center"/>
    </w:pPr>
  </w:p>
  <w:p w14:paraId="10F8C016" w14:textId="72D5FE5E" w:rsidR="00785B50" w:rsidRDefault="00785B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9CDE" w14:textId="77777777" w:rsidR="002D61BC" w:rsidRDefault="002D61BC" w:rsidP="008A095B">
      <w:r>
        <w:separator/>
      </w:r>
    </w:p>
  </w:footnote>
  <w:footnote w:type="continuationSeparator" w:id="0">
    <w:p w14:paraId="04B1379F" w14:textId="77777777" w:rsidR="002D61BC" w:rsidRDefault="002D61BC"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97016"/>
      <w:docPartObj>
        <w:docPartGallery w:val="Page Numbers (Top of Page)"/>
        <w:docPartUnique/>
      </w:docPartObj>
    </w:sdtPr>
    <w:sdtEndPr>
      <w:rPr>
        <w:rFonts w:ascii="HG丸ｺﾞｼｯｸM-PRO" w:eastAsia="HG丸ｺﾞｼｯｸM-PRO" w:hAnsi="HG丸ｺﾞｼｯｸM-PRO"/>
        <w:sz w:val="24"/>
      </w:rPr>
    </w:sdtEndPr>
    <w:sdtContent>
      <w:p w14:paraId="25DCC800" w14:textId="74C30F82" w:rsidR="00652A00" w:rsidRPr="00841657" w:rsidRDefault="00652A00">
        <w:pPr>
          <w:pStyle w:val="a3"/>
          <w:jc w:val="right"/>
          <w:rPr>
            <w:rFonts w:ascii="HG丸ｺﾞｼｯｸM-PRO" w:eastAsia="HG丸ｺﾞｼｯｸM-PRO" w:hAnsi="HG丸ｺﾞｼｯｸM-PRO"/>
            <w:sz w:val="24"/>
          </w:rPr>
        </w:pPr>
        <w:r w:rsidRPr="00841657">
          <w:rPr>
            <w:rFonts w:ascii="HG丸ｺﾞｼｯｸM-PRO" w:eastAsia="HG丸ｺﾞｼｯｸM-PRO" w:hAnsi="HG丸ｺﾞｼｯｸM-PRO"/>
            <w:sz w:val="24"/>
          </w:rPr>
          <w:fldChar w:fldCharType="begin"/>
        </w:r>
        <w:r w:rsidRPr="00841657">
          <w:rPr>
            <w:rFonts w:ascii="HG丸ｺﾞｼｯｸM-PRO" w:eastAsia="HG丸ｺﾞｼｯｸM-PRO" w:hAnsi="HG丸ｺﾞｼｯｸM-PRO"/>
            <w:sz w:val="24"/>
          </w:rPr>
          <w:instrText>PAGE   \* MERGEFORMAT</w:instrText>
        </w:r>
        <w:r w:rsidRPr="00841657">
          <w:rPr>
            <w:rFonts w:ascii="HG丸ｺﾞｼｯｸM-PRO" w:eastAsia="HG丸ｺﾞｼｯｸM-PRO" w:hAnsi="HG丸ｺﾞｼｯｸM-PRO"/>
            <w:sz w:val="24"/>
          </w:rPr>
          <w:fldChar w:fldCharType="separate"/>
        </w:r>
        <w:r w:rsidR="00F602E4" w:rsidRPr="00F602E4">
          <w:rPr>
            <w:rFonts w:ascii="HG丸ｺﾞｼｯｸM-PRO" w:eastAsia="HG丸ｺﾞｼｯｸM-PRO" w:hAnsi="HG丸ｺﾞｼｯｸM-PRO"/>
            <w:noProof/>
            <w:sz w:val="24"/>
            <w:lang w:val="ja-JP"/>
          </w:rPr>
          <w:t>9</w:t>
        </w:r>
        <w:r w:rsidRPr="00841657">
          <w:rPr>
            <w:rFonts w:ascii="HG丸ｺﾞｼｯｸM-PRO" w:eastAsia="HG丸ｺﾞｼｯｸM-PRO" w:hAnsi="HG丸ｺﾞｼｯｸM-PRO"/>
            <w:sz w:val="24"/>
          </w:rPr>
          <w:fldChar w:fldCharType="end"/>
        </w:r>
      </w:p>
    </w:sdtContent>
  </w:sdt>
  <w:p w14:paraId="1D87D173" w14:textId="514CA4CE" w:rsidR="00B050EA" w:rsidRDefault="00B050EA" w:rsidP="00B050E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02558"/>
      <w:docPartObj>
        <w:docPartGallery w:val="Page Numbers (Top of Page)"/>
        <w:docPartUnique/>
      </w:docPartObj>
    </w:sdtPr>
    <w:sdtEndPr>
      <w:rPr>
        <w:rFonts w:ascii="HG丸ｺﾞｼｯｸM-PRO" w:eastAsia="HG丸ｺﾞｼｯｸM-PRO" w:hAnsi="HG丸ｺﾞｼｯｸM-PRO"/>
        <w:sz w:val="24"/>
      </w:rPr>
    </w:sdtEndPr>
    <w:sdtContent>
      <w:p w14:paraId="6763E3F0" w14:textId="793856FA" w:rsidR="00652A00" w:rsidRPr="00841657" w:rsidRDefault="00652A00">
        <w:pPr>
          <w:pStyle w:val="a3"/>
          <w:jc w:val="right"/>
          <w:rPr>
            <w:rFonts w:ascii="HG丸ｺﾞｼｯｸM-PRO" w:eastAsia="HG丸ｺﾞｼｯｸM-PRO" w:hAnsi="HG丸ｺﾞｼｯｸM-PRO"/>
            <w:sz w:val="24"/>
          </w:rPr>
        </w:pPr>
        <w:r w:rsidRPr="00841657">
          <w:rPr>
            <w:rFonts w:ascii="HG丸ｺﾞｼｯｸM-PRO" w:eastAsia="HG丸ｺﾞｼｯｸM-PRO" w:hAnsi="HG丸ｺﾞｼｯｸM-PRO"/>
            <w:sz w:val="24"/>
          </w:rPr>
          <w:fldChar w:fldCharType="begin"/>
        </w:r>
        <w:r w:rsidRPr="00841657">
          <w:rPr>
            <w:rFonts w:ascii="HG丸ｺﾞｼｯｸM-PRO" w:eastAsia="HG丸ｺﾞｼｯｸM-PRO" w:hAnsi="HG丸ｺﾞｼｯｸM-PRO"/>
            <w:sz w:val="24"/>
          </w:rPr>
          <w:instrText>PAGE   \* MERGEFORMAT</w:instrText>
        </w:r>
        <w:r w:rsidRPr="00841657">
          <w:rPr>
            <w:rFonts w:ascii="HG丸ｺﾞｼｯｸM-PRO" w:eastAsia="HG丸ｺﾞｼｯｸM-PRO" w:hAnsi="HG丸ｺﾞｼｯｸM-PRO"/>
            <w:sz w:val="24"/>
          </w:rPr>
          <w:fldChar w:fldCharType="separate"/>
        </w:r>
        <w:r w:rsidR="00F602E4" w:rsidRPr="00F602E4">
          <w:rPr>
            <w:rFonts w:ascii="HG丸ｺﾞｼｯｸM-PRO" w:eastAsia="HG丸ｺﾞｼｯｸM-PRO" w:hAnsi="HG丸ｺﾞｼｯｸM-PRO"/>
            <w:noProof/>
            <w:sz w:val="24"/>
            <w:lang w:val="ja-JP"/>
          </w:rPr>
          <w:t>8</w:t>
        </w:r>
        <w:r w:rsidRPr="00841657">
          <w:rPr>
            <w:rFonts w:ascii="HG丸ｺﾞｼｯｸM-PRO" w:eastAsia="HG丸ｺﾞｼｯｸM-PRO" w:hAnsi="HG丸ｺﾞｼｯｸM-PRO"/>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1BC"/>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2A00"/>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1657"/>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0032"/>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2E4"/>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4C42-ED12-407E-BAC4-FDA1FA92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1560</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2022-04-04T01:40:00Z</dcterms:created>
  <dcterms:modified xsi:type="dcterms:W3CDTF">2022-04-04T01:40:00Z</dcterms:modified>
</cp:coreProperties>
</file>